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Room 104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Miss Vickie    </w:t>
      </w:r>
      <w:r>
        <w:t xml:space="preserve">   Miss Coco    </w:t>
      </w:r>
      <w:r>
        <w:t xml:space="preserve">   Mr Tony    </w:t>
      </w:r>
      <w:r>
        <w:t xml:space="preserve">   Mr. Randy    </w:t>
      </w:r>
      <w:r>
        <w:t xml:space="preserve">   Mrs Berry    </w:t>
      </w:r>
      <w:r>
        <w:t xml:space="preserve">   Ms Hart    </w:t>
      </w:r>
      <w:r>
        <w:t xml:space="preserve">   Mrs Sanchez    </w:t>
      </w:r>
      <w:r>
        <w:t xml:space="preserve">   Waylon    </w:t>
      </w:r>
      <w:r>
        <w:t xml:space="preserve">   Uriel    </w:t>
      </w:r>
      <w:r>
        <w:t xml:space="preserve">   Silas    </w:t>
      </w:r>
      <w:r>
        <w:t xml:space="preserve">   Ruby    </w:t>
      </w:r>
      <w:r>
        <w:t xml:space="preserve">   Naomi    </w:t>
      </w:r>
      <w:r>
        <w:t xml:space="preserve">   Kiley    </w:t>
      </w:r>
      <w:r>
        <w:t xml:space="preserve">   Kevin    </w:t>
      </w:r>
      <w:r>
        <w:t xml:space="preserve">   Jose    </w:t>
      </w:r>
      <w:r>
        <w:t xml:space="preserve">   Jonathan    </w:t>
      </w:r>
      <w:r>
        <w:t xml:space="preserve">   Jayden    </w:t>
      </w:r>
      <w:r>
        <w:t xml:space="preserve">   Ivan    </w:t>
      </w:r>
      <w:r>
        <w:t xml:space="preserve">   Genesis    </w:t>
      </w:r>
      <w:r>
        <w:t xml:space="preserve">   Evelyn    </w:t>
      </w:r>
      <w:r>
        <w:t xml:space="preserve">   Emily    </w:t>
      </w:r>
      <w:r>
        <w:t xml:space="preserve">   Eli    </w:t>
      </w:r>
      <w:r>
        <w:t xml:space="preserve">   Daniel    </w:t>
      </w:r>
      <w:r>
        <w:t xml:space="preserve">   Chue    </w:t>
      </w:r>
      <w:r>
        <w:t xml:space="preserve">   Braxton    </w:t>
      </w:r>
      <w:r>
        <w:t xml:space="preserve">   Aubree    </w:t>
      </w:r>
      <w:r>
        <w:t xml:space="preserve">   Alex Minnick    </w:t>
      </w:r>
      <w:r>
        <w:t xml:space="preserve">   Amani    </w:t>
      </w:r>
      <w:r>
        <w:t xml:space="preserve">   Alex Mosqueda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104</dc:title>
  <dcterms:created xsi:type="dcterms:W3CDTF">2021-10-11T15:47:08Z</dcterms:created>
  <dcterms:modified xsi:type="dcterms:W3CDTF">2021-10-11T15:47:08Z</dcterms:modified>
</cp:coreProperties>
</file>