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Room 109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questions    </w:t>
      </w:r>
      <w:r>
        <w:t xml:space="preserve">   blackboard    </w:t>
      </w:r>
      <w:r>
        <w:t xml:space="preserve">   visitors    </w:t>
      </w:r>
      <w:r>
        <w:t xml:space="preserve">   silence    </w:t>
      </w:r>
      <w:r>
        <w:t xml:space="preserve">   hollering    </w:t>
      </w:r>
      <w:r>
        <w:t xml:space="preserve">   candy    </w:t>
      </w:r>
      <w:r>
        <w:t xml:space="preserve">   reading    </w:t>
      </w:r>
      <w:r>
        <w:t xml:space="preserve">   drama    </w:t>
      </w:r>
      <w:r>
        <w:t xml:space="preserve">   humor    </w:t>
      </w:r>
      <w:r>
        <w:t xml:space="preserve">   chester    </w:t>
      </w:r>
      <w:r>
        <w:t xml:space="preserve">   washington    </w:t>
      </w:r>
      <w:r>
        <w:t xml:space="preserve">   laetitia    </w:t>
      </w:r>
      <w:r>
        <w:t xml:space="preserve">   jose    </w:t>
      </w:r>
      <w:r>
        <w:t xml:space="preserve">   rodriquez    </w:t>
      </w:r>
      <w:r>
        <w:t xml:space="preserve">   johnathan    </w:t>
      </w:r>
      <w:r>
        <w:t xml:space="preserve">   anitra    </w:t>
      </w:r>
      <w:r>
        <w:t xml:space="preserve">   cameron    </w:t>
      </w:r>
      <w:r>
        <w:t xml:space="preserve">   james    </w:t>
      </w:r>
      <w:r>
        <w:t xml:space="preserve">   connors    </w:t>
      </w:r>
      <w:r>
        <w:t xml:space="preserve">   edward    </w:t>
      </w:r>
      <w:r>
        <w:t xml:space="preserve">   christian    </w:t>
      </w:r>
      <w:r>
        <w:t xml:space="preserve">   jordyn    </w:t>
      </w:r>
      <w:r>
        <w:t xml:space="preserve">   taylor    </w:t>
      </w:r>
      <w:r>
        <w:t xml:space="preserve">   davis    </w:t>
      </w:r>
      <w:r>
        <w:t xml:space="preserve">   sanchez    </w:t>
      </w:r>
      <w:r>
        <w:t xml:space="preserve">   isaiah    </w:t>
      </w:r>
      <w:r>
        <w:t xml:space="preserve">   kanaan    </w:t>
      </w:r>
      <w:r>
        <w:t xml:space="preserve">   Kendal    </w:t>
      </w:r>
      <w:r>
        <w:t xml:space="preserve">   Ivy    </w:t>
      </w:r>
      <w:r>
        <w:t xml:space="preserve">   Samuel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109</dc:title>
  <dcterms:created xsi:type="dcterms:W3CDTF">2021-10-11T15:46:46Z</dcterms:created>
  <dcterms:modified xsi:type="dcterms:W3CDTF">2021-10-11T15:46:46Z</dcterms:modified>
</cp:coreProperties>
</file>