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 208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Angel    </w:t>
      </w:r>
      <w:r>
        <w:t xml:space="preserve">   Arline    </w:t>
      </w:r>
      <w:r>
        <w:t xml:space="preserve">   Essence    </w:t>
      </w:r>
      <w:r>
        <w:t xml:space="preserve">   Javon    </w:t>
      </w:r>
      <w:r>
        <w:t xml:space="preserve">   Jayda    </w:t>
      </w:r>
      <w:r>
        <w:t xml:space="preserve">   Jordan    </w:t>
      </w:r>
      <w:r>
        <w:t xml:space="preserve">   Jose    </w:t>
      </w:r>
      <w:r>
        <w:t xml:space="preserve">   Kyle    </w:t>
      </w:r>
      <w:r>
        <w:t xml:space="preserve">   MrsAracena    </w:t>
      </w:r>
      <w:r>
        <w:t xml:space="preserve">   MsMazowiecki    </w:t>
      </w:r>
      <w:r>
        <w:t xml:space="preserve">   Nariq    </w:t>
      </w:r>
      <w:r>
        <w:t xml:space="preserve">   Nazaire    </w:t>
      </w:r>
      <w:r>
        <w:t xml:space="preserve">   Quanira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208</dc:title>
  <dcterms:created xsi:type="dcterms:W3CDTF">2021-10-11T15:47:24Z</dcterms:created>
  <dcterms:modified xsi:type="dcterms:W3CDTF">2021-10-11T15:47:24Z</dcterms:modified>
</cp:coreProperties>
</file>