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Room 2: 2014-2015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MrsCaro    </w:t>
      </w:r>
      <w:r>
        <w:t xml:space="preserve">   William    </w:t>
      </w:r>
      <w:r>
        <w:t xml:space="preserve">   Trinity    </w:t>
      </w:r>
      <w:r>
        <w:t xml:space="preserve">   Suri    </w:t>
      </w:r>
      <w:r>
        <w:t xml:space="preserve">   Sophie    </w:t>
      </w:r>
      <w:r>
        <w:t xml:space="preserve">   Samantha    </w:t>
      </w:r>
      <w:r>
        <w:t xml:space="preserve">   Morgan    </w:t>
      </w:r>
      <w:r>
        <w:t xml:space="preserve">   Lizzie    </w:t>
      </w:r>
      <w:r>
        <w:t xml:space="preserve">   Kyndra    </w:t>
      </w:r>
      <w:r>
        <w:t xml:space="preserve">   Kaitlyn    </w:t>
      </w:r>
      <w:r>
        <w:t xml:space="preserve">   Justin    </w:t>
      </w:r>
      <w:r>
        <w:t xml:space="preserve">   Jessie    </w:t>
      </w:r>
      <w:r>
        <w:t xml:space="preserve">   Jackson    </w:t>
      </w:r>
      <w:r>
        <w:t xml:space="preserve">   Ethan    </w:t>
      </w:r>
      <w:r>
        <w:t xml:space="preserve">   Edith    </w:t>
      </w:r>
      <w:r>
        <w:t xml:space="preserve">   Don    </w:t>
      </w:r>
      <w:r>
        <w:t xml:space="preserve">   Derek    </w:t>
      </w:r>
      <w:r>
        <w:t xml:space="preserve">   David    </w:t>
      </w:r>
      <w:r>
        <w:t xml:space="preserve">   Daniel    </w:t>
      </w:r>
      <w:r>
        <w:t xml:space="preserve">   Damien    </w:t>
      </w:r>
      <w:r>
        <w:t xml:space="preserve">   Carol    </w:t>
      </w:r>
      <w:r>
        <w:t xml:space="preserve">   Billy    </w:t>
      </w:r>
      <w:r>
        <w:t xml:space="preserve">   Austin    </w:t>
      </w:r>
      <w:r>
        <w:t xml:space="preserve">   Ashley    </w:t>
      </w:r>
      <w:r>
        <w:t xml:space="preserve">   Andrea    </w:t>
      </w:r>
      <w:r>
        <w:t xml:space="preserve">   Allie    </w:t>
      </w:r>
      <w:r>
        <w:t xml:space="preserve">   Alice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2: 2014-2015</dc:title>
  <dcterms:created xsi:type="dcterms:W3CDTF">2021-10-11T15:47:15Z</dcterms:created>
  <dcterms:modified xsi:type="dcterms:W3CDTF">2021-10-11T15:47:15Z</dcterms:modified>
</cp:coreProperties>
</file>