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Room 302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Alexa    </w:t>
      </w:r>
      <w:r>
        <w:t xml:space="preserve">   Amaya    </w:t>
      </w:r>
      <w:r>
        <w:t xml:space="preserve">   Angeline    </w:t>
      </w:r>
      <w:r>
        <w:t xml:space="preserve">   Aniya    </w:t>
      </w:r>
      <w:r>
        <w:t xml:space="preserve">   Christian    </w:t>
      </w:r>
      <w:r>
        <w:t xml:space="preserve">   Christopher    </w:t>
      </w:r>
      <w:r>
        <w:t xml:space="preserve">   Cooper    </w:t>
      </w:r>
      <w:r>
        <w:t xml:space="preserve">   Daisy    </w:t>
      </w:r>
      <w:r>
        <w:t xml:space="preserve">   Damien    </w:t>
      </w:r>
      <w:r>
        <w:t xml:space="preserve">   Daniela    </w:t>
      </w:r>
      <w:r>
        <w:t xml:space="preserve">   David    </w:t>
      </w:r>
      <w:r>
        <w:t xml:space="preserve">   Emma    </w:t>
      </w:r>
      <w:r>
        <w:t xml:space="preserve">   Fatima    </w:t>
      </w:r>
      <w:r>
        <w:t xml:space="preserve">   Gurtar    </w:t>
      </w:r>
      <w:r>
        <w:t xml:space="preserve">   Isla    </w:t>
      </w:r>
      <w:r>
        <w:t xml:space="preserve">   Jacobo    </w:t>
      </w:r>
      <w:r>
        <w:t xml:space="preserve">   Jason    </w:t>
      </w:r>
      <w:r>
        <w:t xml:space="preserve">   Kimberly    </w:t>
      </w:r>
      <w:r>
        <w:t xml:space="preserve">   Longo    </w:t>
      </w:r>
      <w:r>
        <w:t xml:space="preserve">   Maria    </w:t>
      </w:r>
      <w:r>
        <w:t xml:space="preserve">   Marilin    </w:t>
      </w:r>
      <w:r>
        <w:t xml:space="preserve">   Marvin    </w:t>
      </w:r>
      <w:r>
        <w:t xml:space="preserve">   Maurer    </w:t>
      </w:r>
      <w:r>
        <w:t xml:space="preserve">   Miguel    </w:t>
      </w:r>
      <w:r>
        <w:t xml:space="preserve">   Natalie    </w:t>
      </w:r>
      <w:r>
        <w:t xml:space="preserve">   Nathan    </w:t>
      </w:r>
      <w:r>
        <w:t xml:space="preserve">   Rodrigo    </w:t>
      </w:r>
      <w:r>
        <w:t xml:space="preserve">   Samuel    </w:t>
      </w:r>
      <w:r>
        <w:t xml:space="preserve">   Santos    </w:t>
      </w:r>
      <w:r>
        <w:t xml:space="preserve">   Victoria    </w:t>
      </w:r>
      <w:r>
        <w:t xml:space="preserve">   Ximena    </w:t>
      </w:r>
      <w:r>
        <w:t xml:space="preserve">   Yara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302</dc:title>
  <dcterms:created xsi:type="dcterms:W3CDTF">2021-10-11T15:49:00Z</dcterms:created>
  <dcterms:modified xsi:type="dcterms:W3CDTF">2021-10-11T15:49:00Z</dcterms:modified>
</cp:coreProperties>
</file>