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Room 5 2014-2015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George    </w:t>
      </w:r>
      <w:r>
        <w:t xml:space="preserve">   Isa    </w:t>
      </w:r>
      <w:r>
        <w:t xml:space="preserve">   Wren    </w:t>
      </w:r>
      <w:r>
        <w:t xml:space="preserve">   Daniel    </w:t>
      </w:r>
      <w:r>
        <w:t xml:space="preserve">   Levi    </w:t>
      </w:r>
      <w:r>
        <w:t xml:space="preserve">   Nicky    </w:t>
      </w:r>
      <w:r>
        <w:t xml:space="preserve">   Eva    </w:t>
      </w:r>
      <w:r>
        <w:t xml:space="preserve">   Mabel    </w:t>
      </w:r>
      <w:r>
        <w:t xml:space="preserve">   Ali    </w:t>
      </w:r>
      <w:r>
        <w:t xml:space="preserve">   Emilly    </w:t>
      </w:r>
      <w:r>
        <w:t xml:space="preserve">   Gavin    </w:t>
      </w:r>
      <w:r>
        <w:t xml:space="preserve">   Kiara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5 2014-2015</dc:title>
  <dcterms:created xsi:type="dcterms:W3CDTF">2021-10-11T15:47:44Z</dcterms:created>
  <dcterms:modified xsi:type="dcterms:W3CDTF">2021-10-11T15:47:44Z</dcterms:modified>
</cp:coreProperties>
</file>