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Room S3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Eddie    </w:t>
      </w:r>
      <w:r>
        <w:t xml:space="preserve">   Raylene    </w:t>
      </w:r>
      <w:r>
        <w:t xml:space="preserve">   Ms V    </w:t>
      </w:r>
      <w:r>
        <w:t xml:space="preserve">   Bowen    </w:t>
      </w:r>
      <w:r>
        <w:t xml:space="preserve">   Miguel    </w:t>
      </w:r>
      <w:r>
        <w:t xml:space="preserve">   Arnnie    </w:t>
      </w:r>
      <w:r>
        <w:t xml:space="preserve">   Brittani    </w:t>
      </w:r>
      <w:r>
        <w:t xml:space="preserve">   Joseph    </w:t>
      </w:r>
      <w:r>
        <w:t xml:space="preserve">   Anthony    </w:t>
      </w:r>
      <w:r>
        <w:t xml:space="preserve">   Emilio    </w:t>
      </w:r>
      <w:r>
        <w:t xml:space="preserve">   Noel    </w:t>
      </w:r>
      <w:r>
        <w:t xml:space="preserve">   Luis    </w:t>
      </w:r>
      <w:r>
        <w:t xml:space="preserve">   Marco    </w:t>
      </w:r>
      <w:r>
        <w:t xml:space="preserve">   Triston    </w:t>
      </w:r>
      <w:r>
        <w:t xml:space="preserve">   Oscar    </w:t>
      </w:r>
      <w:r>
        <w:t xml:space="preserve">   Reina    </w:t>
      </w:r>
      <w:r>
        <w:t xml:space="preserve">   Jenny    </w:t>
      </w:r>
      <w:r>
        <w:t xml:space="preserve">   Jose    </w:t>
      </w:r>
      <w:r>
        <w:t xml:space="preserve">   Jackie    </w:t>
      </w:r>
      <w:r>
        <w:t xml:space="preserve">   Corinna    </w:t>
      </w:r>
      <w:r>
        <w:t xml:space="preserve">   Jailene    </w:t>
      </w:r>
      <w:r>
        <w:t xml:space="preserve">   Michael    </w:t>
      </w:r>
      <w:r>
        <w:t xml:space="preserve">   Izzat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Room S3</dc:title>
  <dcterms:created xsi:type="dcterms:W3CDTF">2021-10-11T15:48:02Z</dcterms:created>
  <dcterms:modified xsi:type="dcterms:W3CDTF">2021-10-11T15:48:02Z</dcterms:modified>
</cp:coreProperties>
</file>