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Rooms in a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rec room    </w:t>
      </w:r>
      <w:r>
        <w:t xml:space="preserve">   sunroom    </w:t>
      </w:r>
      <w:r>
        <w:t xml:space="preserve">   playroom    </w:t>
      </w:r>
      <w:r>
        <w:t xml:space="preserve">   patio    </w:t>
      </w:r>
      <w:r>
        <w:t xml:space="preserve">   pantry    </w:t>
      </w:r>
      <w:r>
        <w:t xml:space="preserve">   nursery    </w:t>
      </w:r>
      <w:r>
        <w:t xml:space="preserve">   master bedroom    </w:t>
      </w:r>
      <w:r>
        <w:t xml:space="preserve">   lobby    </w:t>
      </w:r>
      <w:r>
        <w:t xml:space="preserve">   living room    </w:t>
      </w:r>
      <w:r>
        <w:t xml:space="preserve">   kitchen    </w:t>
      </w:r>
      <w:r>
        <w:t xml:space="preserve">   hallway    </w:t>
      </w:r>
      <w:r>
        <w:t xml:space="preserve">   dining room    </w:t>
      </w:r>
      <w:r>
        <w:t xml:space="preserve">   bedroom    </w:t>
      </w:r>
      <w:r>
        <w:t xml:space="preserve">   bathroom    </w:t>
      </w:r>
      <w:r>
        <w:t xml:space="preserve">   basement    </w:t>
      </w:r>
      <w:r>
        <w:t xml:space="preserve">   attic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Rooms in a House</dc:title>
  <dcterms:created xsi:type="dcterms:W3CDTF">2021-10-11T15:48:39Z</dcterms:created>
  <dcterms:modified xsi:type="dcterms:W3CDTF">2021-10-11T15:48:39Z</dcterms:modified>
</cp:coreProperties>
</file>