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Rooney's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BARBEQUE    </w:t>
      </w:r>
      <w:r>
        <w:t xml:space="preserve">   BEER BATTERED FRIES    </w:t>
      </w:r>
      <w:r>
        <w:t xml:space="preserve">   CHEESEBURGER    </w:t>
      </w:r>
      <w:r>
        <w:t xml:space="preserve">   CHICKEN STRIPS    </w:t>
      </w:r>
      <w:r>
        <w:t xml:space="preserve">   CHICKEN WINGS    </w:t>
      </w:r>
      <w:r>
        <w:t xml:space="preserve">   CORNDOG    </w:t>
      </w:r>
      <w:r>
        <w:t xml:space="preserve">   FORK    </w:t>
      </w:r>
      <w:r>
        <w:t xml:space="preserve">   FRENCH FRIES    </w:t>
      </w:r>
      <w:r>
        <w:t xml:space="preserve">   HAMBURGER    </w:t>
      </w:r>
      <w:r>
        <w:t xml:space="preserve">   HONEY MUSTARD    </w:t>
      </w:r>
      <w:r>
        <w:t xml:space="preserve">   KETCHUP    </w:t>
      </w:r>
      <w:r>
        <w:t xml:space="preserve">   KNIFE    </w:t>
      </w:r>
      <w:r>
        <w:t xml:space="preserve">   LETTUCE    </w:t>
      </w:r>
      <w:r>
        <w:t xml:space="preserve">   MAYONNAISE    </w:t>
      </w:r>
      <w:r>
        <w:t xml:space="preserve">   MUSTARD    </w:t>
      </w:r>
      <w:r>
        <w:t xml:space="preserve">   NAPKIN    </w:t>
      </w:r>
      <w:r>
        <w:t xml:space="preserve">   ONION    </w:t>
      </w:r>
      <w:r>
        <w:t xml:space="preserve">   ONION RINGS    </w:t>
      </w:r>
      <w:r>
        <w:t xml:space="preserve">   PEPPER    </w:t>
      </w:r>
      <w:r>
        <w:t xml:space="preserve">   PICKLE    </w:t>
      </w:r>
      <w:r>
        <w:t xml:space="preserve">   PLATE    </w:t>
      </w:r>
      <w:r>
        <w:t xml:space="preserve">   RANCH    </w:t>
      </w:r>
      <w:r>
        <w:t xml:space="preserve">   ROOTBEER    </w:t>
      </w:r>
      <w:r>
        <w:t xml:space="preserve">   SALT    </w:t>
      </w:r>
      <w:r>
        <w:t xml:space="preserve">   SOUP    </w:t>
      </w:r>
      <w:r>
        <w:t xml:space="preserve">   SPOON    </w:t>
      </w:r>
      <w:r>
        <w:t xml:space="preserve">   STRAW    </w:t>
      </w:r>
      <w:r>
        <w:t xml:space="preserve">   TOMATO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Rooney's </dc:title>
  <dcterms:created xsi:type="dcterms:W3CDTF">2021-10-11T15:47:52Z</dcterms:created>
  <dcterms:modified xsi:type="dcterms:W3CDTF">2021-10-11T15:47:52Z</dcterms:modified>
</cp:coreProperties>
</file>