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Rooster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colour are the women's scarves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dancers perform The Rooster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first song in the Rooster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type of dance is the Rooster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main colour of the costumes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choreographed the Rooster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did the music for the Rooster?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country did the Rooster first get shown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songs are in the Rooster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male dancers are there in the Rooster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Rooster</dc:title>
  <dcterms:created xsi:type="dcterms:W3CDTF">2021-10-11T15:49:32Z</dcterms:created>
  <dcterms:modified xsi:type="dcterms:W3CDTF">2021-10-11T15:49:32Z</dcterms:modified>
</cp:coreProperties>
</file>