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Root Development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Takes place after crown is completely shaped &amp; tooth is starting to erupt into the oral cavity.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As a result of the apposition of cementum over the dentin what is formed?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Cells that form cementoid and move to cover the root dentin area and undergo cementogenesis, laying down cementum matrix, or cementoid.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Shapes the root by inducing dentin formation in the root &amp; then disappears and becomes ERM.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As the cementoid surrounding the cementocytes becomes calcified, or matured, it is then considered what?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Appositional growth of predentin by odontoblasts.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Forms when the outer cells of the dental papilla in the root area are induced to undergo differentiation and become odontoblasts.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Cells that produce dentin and differentiate from outer cells of the dental papilla.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Structure responsible for root development, forms length and shape of root, most cervical part of the enamel organ, a bilayer rim that consists of only IEE &amp; OEE.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Due to the lack of the intermediate layers of the stellate reticulum and stratum intermedium, HERS induces odontoblastic differentiation but fails to have IEE differentiate into enamel-forming cells known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Many cementoblasts  become entrapped by the cementum they produce and become mature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After the differentiation of odontoblasts in the root area, these cells undergo dentinogenesis and begin to secrete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root dentin formation is completed, part of the basement membrane disintegrates, after disintegration of the root sheath its cells may become this.</w:t>
            </w:r>
          </w:p>
        </w:tc>
      </w:tr>
    </w:tbl>
    <w:p>
      <w:pPr>
        <w:pStyle w:val="WordBankLarge"/>
      </w:pPr>
      <w:r>
        <w:t xml:space="preserve">   Root Development     </w:t>
      </w:r>
      <w:r>
        <w:t xml:space="preserve">   Cervical Loop    </w:t>
      </w:r>
      <w:r>
        <w:t xml:space="preserve">   HERS    </w:t>
      </w:r>
      <w:r>
        <w:t xml:space="preserve">   ERM    </w:t>
      </w:r>
      <w:r>
        <w:t xml:space="preserve">   Predentin    </w:t>
      </w:r>
      <w:r>
        <w:t xml:space="preserve">   Odontoblasts    </w:t>
      </w:r>
      <w:r>
        <w:t xml:space="preserve">   Root dentin    </w:t>
      </w:r>
      <w:r>
        <w:t xml:space="preserve">   Ameloblasts    </w:t>
      </w:r>
      <w:r>
        <w:t xml:space="preserve">   Dentinogenesis     </w:t>
      </w:r>
      <w:r>
        <w:t xml:space="preserve">   Cementoblasts     </w:t>
      </w:r>
      <w:r>
        <w:t xml:space="preserve">   Cementocytes    </w:t>
      </w:r>
      <w:r>
        <w:t xml:space="preserve">   Cementum    </w:t>
      </w:r>
      <w:r>
        <w:t xml:space="preserve">   Dentinocemental junction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Root Development</dc:title>
  <dcterms:created xsi:type="dcterms:W3CDTF">2021-10-11T15:49:36Z</dcterms:created>
  <dcterms:modified xsi:type="dcterms:W3CDTF">2021-10-11T15:49:36Z</dcterms:modified>
</cp:coreProperties>
</file>