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Root Operations ICD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transfer    </w:t>
      </w:r>
      <w:r>
        <w:t xml:space="preserve">   supplement    </w:t>
      </w:r>
      <w:r>
        <w:t xml:space="preserve">   revision    </w:t>
      </w:r>
      <w:r>
        <w:t xml:space="preserve">   restriction    </w:t>
      </w:r>
      <w:r>
        <w:t xml:space="preserve">   resection    </w:t>
      </w:r>
      <w:r>
        <w:t xml:space="preserve">   reposition    </w:t>
      </w:r>
      <w:r>
        <w:t xml:space="preserve">   replacement    </w:t>
      </w:r>
      <w:r>
        <w:t xml:space="preserve">   repair    </w:t>
      </w:r>
      <w:r>
        <w:t xml:space="preserve">   removal    </w:t>
      </w:r>
      <w:r>
        <w:t xml:space="preserve">   release    </w:t>
      </w:r>
      <w:r>
        <w:t xml:space="preserve">   reattachment    </w:t>
      </w:r>
      <w:r>
        <w:t xml:space="preserve">   occlusion    </w:t>
      </w:r>
      <w:r>
        <w:t xml:space="preserve">   map    </w:t>
      </w:r>
      <w:r>
        <w:t xml:space="preserve">   inspection    </w:t>
      </w:r>
      <w:r>
        <w:t xml:space="preserve">   insertion    </w:t>
      </w:r>
      <w:r>
        <w:t xml:space="preserve">   fusion    </w:t>
      </w:r>
      <w:r>
        <w:t xml:space="preserve">   fragmentation    </w:t>
      </w:r>
      <w:r>
        <w:t xml:space="preserve">   extraction    </w:t>
      </w:r>
      <w:r>
        <w:t xml:space="preserve">   extirpation    </w:t>
      </w:r>
      <w:r>
        <w:t xml:space="preserve">   excision    </w:t>
      </w:r>
      <w:r>
        <w:t xml:space="preserve">   drainage    </w:t>
      </w:r>
      <w:r>
        <w:t xml:space="preserve">   division    </w:t>
      </w:r>
      <w:r>
        <w:t xml:space="preserve">   dilation    </w:t>
      </w:r>
      <w:r>
        <w:t xml:space="preserve">   detachment     </w:t>
      </w:r>
      <w:r>
        <w:t xml:space="preserve">   destruction     </w:t>
      </w:r>
      <w:r>
        <w:t xml:space="preserve">   creation    </w:t>
      </w:r>
      <w:r>
        <w:t xml:space="preserve">   control    </w:t>
      </w:r>
      <w:r>
        <w:t xml:space="preserve">   change    </w:t>
      </w:r>
      <w:r>
        <w:t xml:space="preserve">   bypass    </w:t>
      </w:r>
      <w:r>
        <w:t xml:space="preserve">   alteration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Operations ICD 10</dc:title>
  <dcterms:created xsi:type="dcterms:W3CDTF">2021-10-11T15:47:49Z</dcterms:created>
  <dcterms:modified xsi:type="dcterms:W3CDTF">2021-10-11T15:47:49Z</dcterms:modified>
</cp:coreProperties>
</file>