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Root Word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Root word    </w:t>
      </w:r>
      <w:r>
        <w:t xml:space="preserve">   Mitt    </w:t>
      </w:r>
      <w:r>
        <w:t xml:space="preserve">   Mit    </w:t>
      </w:r>
      <w:r>
        <w:t xml:space="preserve">   Miss    </w:t>
      </w:r>
      <w:r>
        <w:t xml:space="preserve">   Mis    </w:t>
      </w:r>
      <w:r>
        <w:t xml:space="preserve">   Demise    </w:t>
      </w:r>
      <w:r>
        <w:t xml:space="preserve">   Permitted    </w:t>
      </w:r>
      <w:r>
        <w:t xml:space="preserve">   Transmit    </w:t>
      </w:r>
      <w:r>
        <w:t xml:space="preserve">   Emit    </w:t>
      </w:r>
      <w:r>
        <w:t xml:space="preserve">   Intermission    </w:t>
      </w:r>
      <w:r>
        <w:t xml:space="preserve">   Emissary    </w:t>
      </w:r>
      <w:r>
        <w:t xml:space="preserve">   Dismissal    </w:t>
      </w:r>
      <w:r>
        <w:t xml:space="preserve">   Compromise    </w:t>
      </w:r>
      <w:r>
        <w:t xml:space="preserve">   Surmise    </w:t>
      </w:r>
      <w:r>
        <w:t xml:space="preserve">   Promise    </w:t>
      </w:r>
      <w:r>
        <w:t xml:space="preserve">   Submit    </w:t>
      </w:r>
      <w:r>
        <w:t xml:space="preserve">   Remit    </w:t>
      </w:r>
      <w:r>
        <w:t xml:space="preserve">   Commit    </w:t>
      </w:r>
      <w:r>
        <w:t xml:space="preserve">   Intermittent    </w:t>
      </w:r>
      <w:r>
        <w:t xml:space="preserve">   Committee    </w:t>
      </w:r>
      <w:r>
        <w:t xml:space="preserve">   Remittance    </w:t>
      </w:r>
      <w:r>
        <w:t xml:space="preserve">   Suffix    </w:t>
      </w:r>
      <w:r>
        <w:t xml:space="preserve">   Prefix    </w:t>
      </w:r>
      <w:r>
        <w:t xml:space="preserve">   Past participle    </w:t>
      </w:r>
      <w:r>
        <w:t xml:space="preserve">   Mittere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Word Crossword Puzzle</dc:title>
  <dcterms:created xsi:type="dcterms:W3CDTF">2021-10-11T15:49:03Z</dcterms:created>
  <dcterms:modified xsi:type="dcterms:W3CDTF">2021-10-11T15:49:03Z</dcterms:modified>
</cp:coreProperties>
</file>