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Root Word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propel    </w:t>
      </w:r>
      <w:r>
        <w:t xml:space="preserve">   numismatic    </w:t>
      </w:r>
      <w:r>
        <w:t xml:space="preserve">   native    </w:t>
      </w:r>
      <w:r>
        <w:t xml:space="preserve">   mariner    </w:t>
      </w:r>
      <w:r>
        <w:t xml:space="preserve">   mania    </w:t>
      </w:r>
      <w:r>
        <w:t xml:space="preserve">   emaciated    </w:t>
      </w:r>
      <w:r>
        <w:t xml:space="preserve">   lavatory    </w:t>
      </w:r>
      <w:r>
        <w:t xml:space="preserve">   juvenile    </w:t>
      </w:r>
      <w:r>
        <w:t xml:space="preserve">   projectile    </w:t>
      </w:r>
      <w:r>
        <w:t xml:space="preserve">   adhere    </w:t>
      </w:r>
      <w:r>
        <w:t xml:space="preserve">   gregarious    </w:t>
      </w:r>
      <w:r>
        <w:t xml:space="preserve">   glue    </w:t>
      </w:r>
      <w:r>
        <w:t xml:space="preserve">   germinate    </w:t>
      </w:r>
      <w:r>
        <w:t xml:space="preserve">   monogamous    </w:t>
      </w:r>
      <w:r>
        <w:t xml:space="preserve">   filament    </w:t>
      </w:r>
      <w:r>
        <w:t xml:space="preserve">   vociferous    </w:t>
      </w:r>
      <w:r>
        <w:t xml:space="preserve">   dromedary    </w:t>
      </w:r>
      <w:r>
        <w:t xml:space="preserve">   indoctrinate    </w:t>
      </w:r>
      <w:r>
        <w:t xml:space="preserve">   dominant    </w:t>
      </w:r>
      <w:r>
        <w:t xml:space="preserve">   currency    </w:t>
      </w:r>
      <w:r>
        <w:t xml:space="preserve">   claustrophobic,    </w:t>
      </w:r>
      <w:r>
        <w:t xml:space="preserve">   exclamation    </w:t>
      </w:r>
      <w:r>
        <w:t xml:space="preserve">   homicide    </w:t>
      </w:r>
      <w:r>
        <w:t xml:space="preserve">   monochromatic    </w:t>
      </w:r>
      <w:r>
        <w:t xml:space="preserve">   antiquated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 Word Project</dc:title>
  <dcterms:created xsi:type="dcterms:W3CDTF">2021-10-11T15:49:35Z</dcterms:created>
  <dcterms:modified xsi:type="dcterms:W3CDTF">2021-10-11T15:49:35Z</dcterms:modified>
</cp:coreProperties>
</file>