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psych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Aqua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hydr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chrono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Words</dc:title>
  <dcterms:created xsi:type="dcterms:W3CDTF">2021-10-11T15:47:55Z</dcterms:created>
  <dcterms:modified xsi:type="dcterms:W3CDTF">2021-10-11T15:47:55Z</dcterms:modified>
</cp:coreProperties>
</file>