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Loraine    </w:t>
      </w:r>
      <w:r>
        <w:t xml:space="preserve">   Audrey    </w:t>
      </w:r>
      <w:r>
        <w:t xml:space="preserve">   Sabrina    </w:t>
      </w:r>
      <w:r>
        <w:t xml:space="preserve">   June    </w:t>
      </w:r>
      <w:r>
        <w:t xml:space="preserve">   Cindy    </w:t>
      </w:r>
      <w:r>
        <w:t xml:space="preserve">   Adriana    </w:t>
      </w:r>
      <w:r>
        <w:t xml:space="preserve">   Cathy    </w:t>
      </w:r>
      <w:r>
        <w:t xml:space="preserve">   Megan    </w:t>
      </w:r>
      <w:r>
        <w:t xml:space="preserve">   Lydia    </w:t>
      </w:r>
      <w:r>
        <w:t xml:space="preserve">   Gwen    </w:t>
      </w:r>
      <w:r>
        <w:t xml:space="preserve">   Laura    </w:t>
      </w:r>
      <w:r>
        <w:t xml:space="preserve">   Linda    </w:t>
      </w:r>
      <w:r>
        <w:t xml:space="preserve">   Becky    </w:t>
      </w:r>
      <w:r>
        <w:t xml:space="preserve">   Rose    </w:t>
      </w:r>
      <w:r>
        <w:t xml:space="preserve">   Natalie    </w:t>
      </w:r>
      <w:r>
        <w:t xml:space="preserve">   Sue    </w:t>
      </w:r>
      <w:r>
        <w:t xml:space="preserve">   Lori    </w:t>
      </w:r>
      <w:r>
        <w:t xml:space="preserve">   Kathy    </w:t>
      </w:r>
      <w:r>
        <w:t xml:space="preserve">   Marielena    </w:t>
      </w:r>
      <w:r>
        <w:t xml:space="preserve">   Bev    </w:t>
      </w:r>
      <w:r>
        <w:t xml:space="preserve">   Carolyn    </w:t>
      </w:r>
      <w:r>
        <w:t xml:space="preserve">   Char    </w:t>
      </w:r>
      <w:r>
        <w:t xml:space="preserve">   Julie    </w:t>
      </w:r>
      <w:r>
        <w:t xml:space="preserve">   Shirley    </w:t>
      </w:r>
      <w:r>
        <w:t xml:space="preserve">   Teresa    </w:t>
      </w:r>
      <w:r>
        <w:t xml:space="preserve">   Marlene    </w:t>
      </w:r>
      <w:r>
        <w:t xml:space="preserve">   Elaine    </w:t>
      </w:r>
      <w:r>
        <w:t xml:space="preserve">   Liz    </w:t>
      </w:r>
      <w:r>
        <w:t xml:space="preserve">   Carol    </w:t>
      </w:r>
      <w:r>
        <w:t xml:space="preserve">   Leilani    </w:t>
      </w:r>
      <w:r>
        <w:t xml:space="preserve">   Erika    </w:t>
      </w:r>
      <w:r>
        <w:t xml:space="preserve">   Colleen    </w:t>
      </w:r>
      <w:r>
        <w:t xml:space="preserve">   Brenda    </w:t>
      </w:r>
      <w:r>
        <w:t xml:space="preserve">   Carmella    </w:t>
      </w:r>
      <w:r>
        <w:t xml:space="preserve">   Lucy    </w:t>
      </w:r>
      <w:r>
        <w:t xml:space="preserve">   Lorinda    </w:t>
      </w:r>
      <w:r>
        <w:t xml:space="preserve">   Jan    </w:t>
      </w:r>
      <w:r>
        <w:t xml:space="preserve">   Dagmar    </w:t>
      </w:r>
      <w:r>
        <w:t xml:space="preserve">   Olga    </w:t>
      </w:r>
      <w:r>
        <w:t xml:space="preserve">   Margaret    </w:t>
      </w:r>
      <w:r>
        <w:t xml:space="preserve">   Luz    </w:t>
      </w:r>
      <w:r>
        <w:t xml:space="preserve">   Florence    </w:t>
      </w:r>
      <w:r>
        <w:t xml:space="preserve">   Sherry    </w:t>
      </w:r>
      <w:r>
        <w:t xml:space="preserve">   BettyAnn    </w:t>
      </w:r>
      <w:r>
        <w:t xml:space="preserve">   Kendall    </w:t>
      </w:r>
      <w:r>
        <w:t xml:space="preserve">   Nancy    </w:t>
      </w:r>
      <w:r>
        <w:t xml:space="preserve">   Marilyn    </w:t>
      </w:r>
      <w:r>
        <w:t xml:space="preserve">   Vicky    </w:t>
      </w:r>
      <w:r>
        <w:t xml:space="preserve">   Veronica    </w:t>
      </w:r>
      <w:r>
        <w:t xml:space="preserve">   Hilda    </w:t>
      </w:r>
      <w:r>
        <w:t xml:space="preserve">   Josie    </w:t>
      </w:r>
      <w:r>
        <w:t xml:space="preserve">   Tiffany    </w:t>
      </w:r>
      <w:r>
        <w:t xml:space="preserve">   Maria    </w:t>
      </w:r>
      <w:r>
        <w:t xml:space="preserve">   Pat    </w:t>
      </w:r>
      <w:r>
        <w:t xml:space="preserve">   Lynne    </w:t>
      </w:r>
      <w:r>
        <w:t xml:space="preserve">   Debbie    </w:t>
      </w:r>
      <w:r>
        <w:t xml:space="preserve">   Barb    </w:t>
      </w:r>
      <w:r>
        <w:t xml:space="preserve">   Marlaine    </w:t>
      </w:r>
      <w:r>
        <w:t xml:space="preserve">   Gloria    </w:t>
      </w:r>
      <w:r>
        <w:t xml:space="preserve">   Mary    </w:t>
      </w:r>
      <w:r>
        <w:t xml:space="preserve">   Joyce    </w:t>
      </w:r>
      <w:r>
        <w:t xml:space="preserve">   Ruth    </w:t>
      </w:r>
      <w:r>
        <w:t xml:space="preserve">   Shanna    </w:t>
      </w:r>
      <w:r>
        <w:t xml:space="preserve">   Philomena    </w:t>
      </w:r>
      <w:r>
        <w:t xml:space="preserve">   Norma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Rooted</dc:title>
  <dcterms:created xsi:type="dcterms:W3CDTF">2021-10-11T15:49:42Z</dcterms:created>
  <dcterms:modified xsi:type="dcterms:W3CDTF">2021-10-11T15:49:42Z</dcterms:modified>
</cp:coreProperties>
</file>