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Roots 5-10, Words 16-29 for February 7,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viewing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art/science/skill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far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Roots 5-10, Words 16-29 for February 7, 2015</dc:title>
  <dcterms:created xsi:type="dcterms:W3CDTF">2021-10-11T15:48:20Z</dcterms:created>
  <dcterms:modified xsi:type="dcterms:W3CDTF">2021-10-11T15:48:20Z</dcterms:modified>
</cp:coreProperties>
</file>