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Ropa/Colores/Estaciones del Ano/Otras palabras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nuevo    </w:t>
      </w:r>
      <w:r>
        <w:t xml:space="preserve">   chaqueta    </w:t>
      </w:r>
      <w:r>
        <w:t xml:space="preserve">   camisa    </w:t>
      </w:r>
      <w:r>
        <w:t xml:space="preserve">   ropa    </w:t>
      </w:r>
      <w:r>
        <w:t xml:space="preserve">   sombrero    </w:t>
      </w:r>
      <w:r>
        <w:t xml:space="preserve">   llevar    </w:t>
      </w:r>
      <w:r>
        <w:t xml:space="preserve">   pantalones cortos    </w:t>
      </w:r>
      <w:r>
        <w:t xml:space="preserve">   pantalones    </w:t>
      </w:r>
      <w:r>
        <w:t xml:space="preserve">   jeans    </w:t>
      </w:r>
      <w:r>
        <w:t xml:space="preserve">   tienda    </w:t>
      </w:r>
      <w:r>
        <w:t xml:space="preserve">   cuesta    </w:t>
      </w:r>
      <w:r>
        <w:t xml:space="preserve">   marron    </w:t>
      </w:r>
      <w:r>
        <w:t xml:space="preserve">   zapatos    </w:t>
      </w:r>
      <w:r>
        <w:t xml:space="preserve">   negro    </w:t>
      </w:r>
      <w:r>
        <w:t xml:space="preserve">   invierno    </w:t>
      </w:r>
      <w:r>
        <w:t xml:space="preserve">   otono    </w:t>
      </w:r>
      <w:r>
        <w:t xml:space="preserve">   verano    </w:t>
      </w:r>
      <w:r>
        <w:t xml:space="preserve">   vestido    </w:t>
      </w:r>
      <w:r>
        <w:t xml:space="preserve">   falda    </w:t>
      </w:r>
      <w:r>
        <w:t xml:space="preserve">   gorro    </w:t>
      </w:r>
      <w:r>
        <w:t xml:space="preserve">   euro    </w:t>
      </w:r>
      <w:r>
        <w:t xml:space="preserve">   dolar    </w:t>
      </w:r>
      <w:r>
        <w:t xml:space="preserve">   rojo    </w:t>
      </w:r>
      <w:r>
        <w:t xml:space="preserve">   azul    </w:t>
      </w:r>
      <w:r>
        <w:t xml:space="preserve">   amarillo    </w:t>
      </w:r>
      <w:r>
        <w:t xml:space="preserve">   blanco    </w:t>
      </w:r>
      <w:r>
        <w:t xml:space="preserve">   dinero    </w:t>
      </w:r>
      <w:r>
        <w:t xml:space="preserve">   blusa    </w:t>
      </w:r>
      <w:r>
        <w:t xml:space="preserve">   calcetines    </w:t>
      </w:r>
      <w:r>
        <w:t xml:space="preserve">   centro comercial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Ropa/Colores/Estaciones del Ano/Otras palabras</dc:title>
  <dcterms:created xsi:type="dcterms:W3CDTF">2021-10-11T15:48:35Z</dcterms:created>
  <dcterms:modified xsi:type="dcterms:W3CDTF">2021-10-11T15:48:35Z</dcterms:modified>
</cp:coreProperties>
</file>