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Ropas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Abrigo    </w:t>
      </w:r>
      <w:r>
        <w:t xml:space="preserve">   Anillo    </w:t>
      </w:r>
      <w:r>
        <w:t xml:space="preserve">   Blusa    </w:t>
      </w:r>
      <w:r>
        <w:t xml:space="preserve">   Bolsa    </w:t>
      </w:r>
      <w:r>
        <w:t xml:space="preserve">   Bolsillo    </w:t>
      </w:r>
      <w:r>
        <w:t xml:space="preserve">   Botas    </w:t>
      </w:r>
      <w:r>
        <w:t xml:space="preserve">   Bufanda    </w:t>
      </w:r>
      <w:r>
        <w:t xml:space="preserve">   Calcetines    </w:t>
      </w:r>
      <w:r>
        <w:t xml:space="preserve">   Camisa    </w:t>
      </w:r>
      <w:r>
        <w:t xml:space="preserve">   Camiseta    </w:t>
      </w:r>
      <w:r>
        <w:t xml:space="preserve">   Chaqueta    </w:t>
      </w:r>
      <w:r>
        <w:t xml:space="preserve">   Collar    </w:t>
      </w:r>
      <w:r>
        <w:t xml:space="preserve">   Cortos    </w:t>
      </w:r>
      <w:r>
        <w:t xml:space="preserve">   Falda    </w:t>
      </w:r>
      <w:r>
        <w:t xml:space="preserve">   Inpermeable    </w:t>
      </w:r>
      <w:r>
        <w:t xml:space="preserve">   Mochila    </w:t>
      </w:r>
      <w:r>
        <w:t xml:space="preserve">   Pantalones    </w:t>
      </w:r>
      <w:r>
        <w:t xml:space="preserve">   Pendientes    </w:t>
      </w:r>
      <w:r>
        <w:t xml:space="preserve">   Reloj    </w:t>
      </w:r>
      <w:r>
        <w:t xml:space="preserve">   Sandalias    </w:t>
      </w:r>
      <w:r>
        <w:t xml:space="preserve">   Sombrero    </w:t>
      </w:r>
      <w:r>
        <w:t xml:space="preserve">   Sueter    </w:t>
      </w:r>
      <w:r>
        <w:t xml:space="preserve">   Vestido    </w:t>
      </w:r>
      <w:r>
        <w:t xml:space="preserve">   Zapatos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Ropas</dc:title>
  <dcterms:created xsi:type="dcterms:W3CDTF">2021-10-11T15:50:17Z</dcterms:created>
  <dcterms:modified xsi:type="dcterms:W3CDTF">2021-10-11T15:50:17Z</dcterms:modified>
</cp:coreProperties>
</file>