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Rosa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Activist    </w:t>
      </w:r>
      <w:r>
        <w:t xml:space="preserve">   Alabama    </w:t>
      </w:r>
      <w:r>
        <w:t xml:space="preserve">   Alabama Academy Award    </w:t>
      </w:r>
      <w:r>
        <w:t xml:space="preserve">   Boycott    </w:t>
      </w:r>
      <w:r>
        <w:t xml:space="preserve">   Bus    </w:t>
      </w:r>
      <w:r>
        <w:t xml:space="preserve">   Civil Rights Movement    </w:t>
      </w:r>
      <w:r>
        <w:t xml:space="preserve">   December first    </w:t>
      </w:r>
      <w:r>
        <w:t xml:space="preserve">   Feburary Fourth    </w:t>
      </w:r>
      <w:r>
        <w:t xml:space="preserve">   Highlander Folk School    </w:t>
      </w:r>
      <w:r>
        <w:t xml:space="preserve">   James McCauley    </w:t>
      </w:r>
      <w:r>
        <w:t xml:space="preserve">   Leona McCauley    </w:t>
      </w:r>
      <w:r>
        <w:t xml:space="preserve">   Martin Luther King Jr Award    </w:t>
      </w:r>
      <w:r>
        <w:t xml:space="preserve">   Montgomery    </w:t>
      </w:r>
      <w:r>
        <w:t xml:space="preserve">   October Twenty Fourth    </w:t>
      </w:r>
      <w:r>
        <w:t xml:space="preserve">   Raymond parks    </w:t>
      </w:r>
      <w:r>
        <w:t xml:space="preserve">   Rosa Parks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Parks</dc:title>
  <dcterms:created xsi:type="dcterms:W3CDTF">2021-10-11T15:49:09Z</dcterms:created>
  <dcterms:modified xsi:type="dcterms:W3CDTF">2021-10-11T15:49:09Z</dcterms:modified>
</cp:coreProperties>
</file>