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Rosa Parks: My 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JAMES BLAKE    </w:t>
      </w:r>
      <w:r>
        <w:t xml:space="preserve">   PREJUDICED    </w:t>
      </w:r>
      <w:r>
        <w:t xml:space="preserve">   BOYCOTT    </w:t>
      </w:r>
      <w:r>
        <w:t xml:space="preserve">   RAYMOND RARKS    </w:t>
      </w:r>
      <w:r>
        <w:t xml:space="preserve">   KLU KLUX KLAN    </w:t>
      </w:r>
      <w:r>
        <w:t xml:space="preserve">   ALABAMA    </w:t>
      </w:r>
      <w:r>
        <w:t xml:space="preserve">   MONTGOMERY    </w:t>
      </w:r>
      <w:r>
        <w:t xml:space="preserve">   NAACP    </w:t>
      </w:r>
      <w:r>
        <w:t xml:space="preserve">   MARTIN LUTHER KING     </w:t>
      </w:r>
      <w:r>
        <w:t xml:space="preserve">   NEW YORK    </w:t>
      </w:r>
      <w:r>
        <w:t xml:space="preserve">   CHICAGO    </w:t>
      </w:r>
      <w:r>
        <w:t xml:space="preserve">   ROSA PARKS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Parks: My Story</dc:title>
  <dcterms:created xsi:type="dcterms:W3CDTF">2021-10-11T15:48:46Z</dcterms:created>
  <dcterms:modified xsi:type="dcterms:W3CDTF">2021-10-11T15:48:46Z</dcterms:modified>
</cp:coreProperties>
</file>