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Rosary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Agony    </w:t>
      </w:r>
      <w:r>
        <w:t xml:space="preserve">   Annunciation    </w:t>
      </w:r>
      <w:r>
        <w:t xml:space="preserve">   Ascension    </w:t>
      </w:r>
      <w:r>
        <w:t xml:space="preserve">   Assumption    </w:t>
      </w:r>
      <w:r>
        <w:t xml:space="preserve">   Baptism    </w:t>
      </w:r>
      <w:r>
        <w:t xml:space="preserve">   Beads    </w:t>
      </w:r>
      <w:r>
        <w:t xml:space="preserve">   Carrying    </w:t>
      </w:r>
      <w:r>
        <w:t xml:space="preserve">   Coronation    </w:t>
      </w:r>
      <w:r>
        <w:t xml:space="preserve">   Creed    </w:t>
      </w:r>
      <w:r>
        <w:t xml:space="preserve">   Cross    </w:t>
      </w:r>
      <w:r>
        <w:t xml:space="preserve">   Crowning    </w:t>
      </w:r>
      <w:r>
        <w:t xml:space="preserve">   Crucifix    </w:t>
      </w:r>
      <w:r>
        <w:t xml:space="preserve">   Crucifixion    </w:t>
      </w:r>
      <w:r>
        <w:t xml:space="preserve">   Decade    </w:t>
      </w:r>
      <w:r>
        <w:t xml:space="preserve">   Descent    </w:t>
      </w:r>
      <w:r>
        <w:t xml:space="preserve">   Dominic    </w:t>
      </w:r>
      <w:r>
        <w:t xml:space="preserve">   Eucharist    </w:t>
      </w:r>
      <w:r>
        <w:t xml:space="preserve">   Fatima    </w:t>
      </w:r>
      <w:r>
        <w:t xml:space="preserve">   Finding    </w:t>
      </w:r>
      <w:r>
        <w:t xml:space="preserve">   Glorious    </w:t>
      </w:r>
      <w:r>
        <w:t xml:space="preserve">   Glory Be    </w:t>
      </w:r>
      <w:r>
        <w:t xml:space="preserve">   God    </w:t>
      </w:r>
      <w:r>
        <w:t xml:space="preserve">   Hail Mary    </w:t>
      </w:r>
      <w:r>
        <w:t xml:space="preserve">   Institution    </w:t>
      </w:r>
      <w:r>
        <w:t xml:space="preserve">   Jesus    </w:t>
      </w:r>
      <w:r>
        <w:t xml:space="preserve">   Joyful    </w:t>
      </w:r>
      <w:r>
        <w:t xml:space="preserve">   Luminous    </w:t>
      </w:r>
      <w:r>
        <w:t xml:space="preserve">   Mary    </w:t>
      </w:r>
      <w:r>
        <w:t xml:space="preserve">   Meditation    </w:t>
      </w:r>
      <w:r>
        <w:t xml:space="preserve">   Mysteries    </w:t>
      </w:r>
      <w:r>
        <w:t xml:space="preserve">   Nativity    </w:t>
      </w:r>
      <w:r>
        <w:t xml:space="preserve">   Our Father    </w:t>
      </w:r>
      <w:r>
        <w:t xml:space="preserve">   Our lady    </w:t>
      </w:r>
      <w:r>
        <w:t xml:space="preserve">   Prayer    </w:t>
      </w:r>
      <w:r>
        <w:t xml:space="preserve">   Proclamation    </w:t>
      </w:r>
      <w:r>
        <w:t xml:space="preserve">   Resurrection    </w:t>
      </w:r>
      <w:r>
        <w:t xml:space="preserve">   Rosary    </w:t>
      </w:r>
      <w:r>
        <w:t xml:space="preserve">   Scourging    </w:t>
      </w:r>
      <w:r>
        <w:t xml:space="preserve">   Sorrowful    </w:t>
      </w:r>
      <w:r>
        <w:t xml:space="preserve">   Transfiguration    </w:t>
      </w:r>
      <w:r>
        <w:t xml:space="preserve">   Visitation    </w:t>
      </w:r>
      <w:r>
        <w:t xml:space="preserve">   Wedding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Rosary Word Search</dc:title>
  <dcterms:created xsi:type="dcterms:W3CDTF">2021-10-11T15:49:33Z</dcterms:created>
  <dcterms:modified xsi:type="dcterms:W3CDTF">2021-10-11T15:49:33Z</dcterms:modified>
</cp:coreProperties>
</file>