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Adrian    </w:t>
      </w:r>
      <w:r>
        <w:t xml:space="preserve">   candy    </w:t>
      </w:r>
      <w:r>
        <w:t xml:space="preserve">   cash    </w:t>
      </w:r>
      <w:r>
        <w:t xml:space="preserve">   dad    </w:t>
      </w:r>
      <w:r>
        <w:t xml:space="preserve">   fish    </w:t>
      </w:r>
      <w:r>
        <w:t xml:space="preserve">   fun    </w:t>
      </w:r>
      <w:r>
        <w:t xml:space="preserve">   gloria    </w:t>
      </w:r>
      <w:r>
        <w:t xml:space="preserve">   grandma sally    </w:t>
      </w:r>
      <w:r>
        <w:t xml:space="preserve">   grandma vicky    </w:t>
      </w:r>
      <w:r>
        <w:t xml:space="preserve">   grandpa bob    </w:t>
      </w:r>
      <w:r>
        <w:t xml:space="preserve">   grandpa riley    </w:t>
      </w:r>
      <w:r>
        <w:t xml:space="preserve">   halloween    </w:t>
      </w:r>
      <w:r>
        <w:t xml:space="preserve">   mom    </w:t>
      </w:r>
      <w:r>
        <w:t xml:space="preserve">   pickles    </w:t>
      </w:r>
      <w:r>
        <w:t xml:space="preserve">   Rose    </w:t>
      </w:r>
      <w:r>
        <w:t xml:space="preserve">   school    </w:t>
      </w:r>
      <w:r>
        <w:t xml:space="preserve">   study    </w:t>
      </w:r>
      <w:r>
        <w:t xml:space="preserve">   treats    </w:t>
      </w:r>
      <w:r>
        <w:t xml:space="preserve">   Will    </w:t>
      </w:r>
      <w:r>
        <w:t xml:space="preserve">   witch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</dc:title>
  <dcterms:created xsi:type="dcterms:W3CDTF">2021-10-11T15:48:54Z</dcterms:created>
  <dcterms:modified xsi:type="dcterms:W3CDTF">2021-10-11T15:48:54Z</dcterms:modified>
</cp:coreProperties>
</file>