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Rosh Hashana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CANDLES    </w:t>
      </w:r>
      <w:r>
        <w:t xml:space="preserve">   CHALLAH    </w:t>
      </w:r>
      <w:r>
        <w:t xml:space="preserve">   FISH    </w:t>
      </w:r>
      <w:r>
        <w:t xml:space="preserve">   HONEY    </w:t>
      </w:r>
      <w:r>
        <w:t xml:space="preserve">   JUDGEMENT    </w:t>
      </w:r>
      <w:r>
        <w:t xml:space="preserve">   KING    </w:t>
      </w:r>
      <w:r>
        <w:t xml:space="preserve">   MACHZOR    </w:t>
      </w:r>
      <w:r>
        <w:t xml:space="preserve">   MITZVOS    </w:t>
      </w:r>
      <w:r>
        <w:t xml:space="preserve">   NEW FRUIT    </w:t>
      </w:r>
      <w:r>
        <w:t xml:space="preserve">   NEW YEAR    </w:t>
      </w:r>
      <w:r>
        <w:t xml:space="preserve">   POMEGRANATE    </w:t>
      </w:r>
      <w:r>
        <w:t xml:space="preserve">   SHOFAR    </w:t>
      </w:r>
      <w:r>
        <w:t xml:space="preserve">   SHUL    </w:t>
      </w:r>
      <w:r>
        <w:t xml:space="preserve">   SWEET    </w:t>
      </w:r>
      <w:r>
        <w:t xml:space="preserve">   TASHLICH    </w:t>
      </w:r>
      <w:r>
        <w:t xml:space="preserve">   TISHREI    </w:t>
      </w:r>
      <w:r>
        <w:t xml:space="preserve">   TSIMIS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 Hashana </dc:title>
  <dcterms:created xsi:type="dcterms:W3CDTF">2021-10-11T15:49:27Z</dcterms:created>
  <dcterms:modified xsi:type="dcterms:W3CDTF">2021-10-11T15:49:27Z</dcterms:modified>
</cp:coreProperties>
</file>