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Rosh Hashanah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Torah    </w:t>
      </w:r>
      <w:r>
        <w:t xml:space="preserve">   Prayer    </w:t>
      </w:r>
      <w:r>
        <w:t xml:space="preserve">   Holiday    </w:t>
      </w:r>
      <w:r>
        <w:t xml:space="preserve">   Fish Heads    </w:t>
      </w:r>
      <w:r>
        <w:t xml:space="preserve">   Candles    </w:t>
      </w:r>
      <w:r>
        <w:t xml:space="preserve">   New Year    </w:t>
      </w:r>
      <w:r>
        <w:t xml:space="preserve">   Jewish    </w:t>
      </w:r>
      <w:r>
        <w:t xml:space="preserve">   Yom Kippur    </w:t>
      </w:r>
      <w:r>
        <w:t xml:space="preserve">   Apple    </w:t>
      </w:r>
      <w:r>
        <w:t xml:space="preserve">   Honey Card    </w:t>
      </w:r>
      <w:r>
        <w:t xml:space="preserve">   Shofar    </w:t>
      </w:r>
      <w:r>
        <w:t xml:space="preserve">   Rosh Hashanah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Rosh Hashanah</dc:title>
  <dcterms:created xsi:type="dcterms:W3CDTF">2021-10-11T15:48:58Z</dcterms:created>
  <dcterms:modified xsi:type="dcterms:W3CDTF">2021-10-11T15:48:58Z</dcterms:modified>
</cp:coreProperties>
</file>