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Rotary Youth Race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FAMOUS LANDMARK IN FRANCE (NO SPACES)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BIGGEST COUNTRY BY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COUNTRIES IN SOUTH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CANADIAN LEAF ON FLAG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BIRTHPLACE OF PRETZELS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COUNTRY WHERE YOU FIND THE LEANING TOWER OF PISA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SMALLEST COUNTRY BY POPULATION (NO SPACES)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PENGUINS LIVE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EVERYONE WAS ____ __ FIGHTING (NO SPACES)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CONGO, ZIMBABWE, MONACCO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CAPITAL OF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CURRENCY OF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SWISS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FAMOUS LANDMARK IN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CLASSIC ITALIAN DISNEY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TOKYO IS THE CAPITAL OF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NUMBER OF TIME ZONES IN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SOUTHERN, INDIAN, PACIFIC, ATLANTIC AND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YIN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VIETNAM IS IN WHAT CONTINENT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Youth Race</dc:title>
  <dcterms:created xsi:type="dcterms:W3CDTF">2021-10-11T15:50:07Z</dcterms:created>
  <dcterms:modified xsi:type="dcterms:W3CDTF">2021-10-11T15:50:07Z</dcterms:modified>
</cp:coreProperties>
</file>