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Rounders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you stand as a batter to hit the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run on the outside of these when you have hit the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hit the ball and the fielder catches it you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hit the ball and get to post two what do you score?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positin stands behind the batter?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posts are there?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fielder may get in your way of they step outside of the post, this is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are a deep fielder you should be able to throw?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hit the ball and get all the way around what do you score?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stands in the bowlers box?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Rounders</dc:title>
  <dcterms:created xsi:type="dcterms:W3CDTF">2021-10-11T15:50:45Z</dcterms:created>
  <dcterms:modified xsi:type="dcterms:W3CDTF">2021-10-11T15:50:45Z</dcterms:modified>
</cp:coreProperties>
</file>