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Route 66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ARIZONA    </w:t>
      </w:r>
      <w:r>
        <w:t xml:space="preserve">   ATLAS    </w:t>
      </w:r>
      <w:r>
        <w:t xml:space="preserve">   CALIFORNIA    </w:t>
      </w:r>
      <w:r>
        <w:t xml:space="preserve">   CAR    </w:t>
      </w:r>
      <w:r>
        <w:t xml:space="preserve">   DINER    </w:t>
      </w:r>
      <w:r>
        <w:t xml:space="preserve">   DRIVE IN    </w:t>
      </w:r>
      <w:r>
        <w:t xml:space="preserve">   DRIVING    </w:t>
      </w:r>
      <w:r>
        <w:t xml:space="preserve">   HIGHWAY    </w:t>
      </w:r>
      <w:r>
        <w:t xml:space="preserve">   HISTORIC    </w:t>
      </w:r>
      <w:r>
        <w:t xml:space="preserve">   ICECREAM    </w:t>
      </w:r>
      <w:r>
        <w:t xml:space="preserve">   ILLINOIS    </w:t>
      </w:r>
      <w:r>
        <w:t xml:space="preserve">   KANSAS    </w:t>
      </w:r>
      <w:r>
        <w:t xml:space="preserve">   MAP    </w:t>
      </w:r>
      <w:r>
        <w:t xml:space="preserve">   MISSOURI    </w:t>
      </w:r>
      <w:r>
        <w:t xml:space="preserve">   NEW MEXICO    </w:t>
      </w:r>
      <w:r>
        <w:t xml:space="preserve">   OKLAHOMA    </w:t>
      </w:r>
      <w:r>
        <w:t xml:space="preserve">   POSTCARD    </w:t>
      </w:r>
      <w:r>
        <w:t xml:space="preserve">   ROAD    </w:t>
      </w:r>
      <w:r>
        <w:t xml:space="preserve">   ROUTE    </w:t>
      </w:r>
      <w:r>
        <w:t xml:space="preserve">   SIGN    </w:t>
      </w:r>
      <w:r>
        <w:t xml:space="preserve">   SKATE    </w:t>
      </w:r>
      <w:r>
        <w:t xml:space="preserve">   TEXAS    </w:t>
      </w:r>
      <w:r>
        <w:t xml:space="preserve">   TRIP    </w:t>
      </w:r>
      <w:r>
        <w:t xml:space="preserve">   WHALE    </w:t>
      </w:r>
      <w:r>
        <w:t xml:space="preserve">   WIGWAM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Route 66</dc:title>
  <dcterms:created xsi:type="dcterms:W3CDTF">2021-10-11T15:50:00Z</dcterms:created>
  <dcterms:modified xsi:type="dcterms:W3CDTF">2021-10-11T15:50:00Z</dcterms:modified>
</cp:coreProperties>
</file>