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Routines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have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brush my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wash the dishes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feed the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my 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Routines</dc:title>
  <dcterms:created xsi:type="dcterms:W3CDTF">2021-10-11T15:51:21Z</dcterms:created>
  <dcterms:modified xsi:type="dcterms:W3CDTF">2021-10-11T15:51:21Z</dcterms:modified>
</cp:coreProperties>
</file>