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Royal Ladies Degree Assembly of Officers</w:t>
      </w:r>
    </w:p>
    <w:p>
      <w:pPr>
        <w:pStyle w:val="Questions"/>
      </w:pPr>
      <w:r>
        <w:t xml:space="preserve">1. ORAYL GINK </w:t>
      </w:r>
      <w:r>
        <w:rPr>
          <w:u w:val="single"/>
        </w:rPr>
        <w:t xml:space="preserve">__Royal King____________________________</w:t>
      </w:r>
    </w:p>
    <w:p>
      <w:pPr>
        <w:pStyle w:val="Questions"/>
      </w:pPr>
      <w:r>
        <w:t xml:space="preserve">2. OLRYA ENUEQ FO HEBSA </w:t>
      </w:r>
      <w:r>
        <w:rPr>
          <w:u w:val="single"/>
        </w:rPr>
        <w:t xml:space="preserve">__Royal Queen of Sheba________</w:t>
      </w:r>
    </w:p>
    <w:p>
      <w:pPr>
        <w:pStyle w:val="Questions"/>
      </w:pPr>
      <w:r>
        <w:t xml:space="preserve">3. AYORL .ECR ETRSAYREC </w:t>
      </w:r>
      <w:r>
        <w:rPr>
          <w:u w:val="single"/>
        </w:rPr>
        <w:t xml:space="preserve">__Royal Rec. Secretary________</w:t>
      </w:r>
    </w:p>
    <w:p>
      <w:pPr>
        <w:pStyle w:val="Questions"/>
      </w:pPr>
      <w:r>
        <w:t xml:space="preserve">4. RLAOY NPSRCISE FO ETH ARATL </w:t>
      </w:r>
      <w:r>
        <w:rPr>
          <w:u w:val="single"/>
        </w:rPr>
        <w:t xml:space="preserve">__Royal Princess of the Altar</w:t>
      </w:r>
    </w:p>
    <w:p>
      <w:pPr>
        <w:pStyle w:val="Questions"/>
      </w:pPr>
      <w:r>
        <w:t xml:space="preserve">5. RYALO .FNI ERAYSERCT  </w:t>
      </w:r>
      <w:r>
        <w:rPr>
          <w:u w:val="single"/>
        </w:rPr>
        <w:t xml:space="preserve">__Royal Fin. Secretary ______</w:t>
      </w:r>
    </w:p>
    <w:p>
      <w:pPr>
        <w:pStyle w:val="Questions"/>
      </w:pPr>
      <w:r>
        <w:t xml:space="preserve">6. LORAY RPESNICS OF THE CPU </w:t>
      </w:r>
      <w:r>
        <w:rPr>
          <w:u w:val="single"/>
        </w:rPr>
        <w:t xml:space="preserve">__Royal Princess of the Cup</w:t>
      </w:r>
    </w:p>
    <w:p>
      <w:pPr>
        <w:pStyle w:val="Questions"/>
      </w:pPr>
      <w:r>
        <w:t xml:space="preserve">7. LARYO AREEUTRSR </w:t>
      </w:r>
      <w:r>
        <w:rPr>
          <w:u w:val="single"/>
        </w:rPr>
        <w:t xml:space="preserve">__Royal Treasurer__________________</w:t>
      </w:r>
    </w:p>
    <w:p>
      <w:pPr>
        <w:pStyle w:val="Questions"/>
      </w:pPr>
      <w:r>
        <w:t xml:space="preserve">8. LOYAR ISCSNEPR OF UCJSTIE </w:t>
      </w:r>
      <w:r>
        <w:rPr>
          <w:u w:val="single"/>
        </w:rPr>
        <w:t xml:space="preserve">__Royal Princess of Justice</w:t>
      </w:r>
    </w:p>
    <w:p>
      <w:pPr>
        <w:pStyle w:val="Questions"/>
      </w:pPr>
      <w:r>
        <w:t xml:space="preserve">9. LRYAO 1TS &amp; 2DN SESTRISM </w:t>
      </w:r>
      <w:r>
        <w:rPr>
          <w:u w:val="single"/>
        </w:rPr>
        <w:t xml:space="preserve">__Royal 1st &amp; 2nd  Mistress</w:t>
      </w:r>
    </w:p>
    <w:p>
      <w:pPr>
        <w:pStyle w:val="Questions"/>
      </w:pPr>
      <w:r>
        <w:t xml:space="preserve">10. RAOLY SRNEISCP FO SNHIXP </w:t>
      </w:r>
      <w:r>
        <w:rPr>
          <w:u w:val="single"/>
        </w:rPr>
        <w:t xml:space="preserve">__Royal Princess of Sphinx</w:t>
      </w:r>
    </w:p>
    <w:p>
      <w:pPr>
        <w:pStyle w:val="Questions"/>
      </w:pPr>
      <w:r>
        <w:t xml:space="preserve">11. ALOYR PHILANC </w:t>
      </w:r>
      <w:r>
        <w:rPr>
          <w:u w:val="single"/>
        </w:rPr>
        <w:t xml:space="preserve">__Royal Chaplin______________________</w:t>
      </w:r>
    </w:p>
    <w:p>
      <w:pPr>
        <w:pStyle w:val="Questions"/>
      </w:pPr>
      <w:r>
        <w:t xml:space="preserve">12. LYRAO IRSCESNP OF TEH EVLI </w:t>
      </w:r>
      <w:r>
        <w:rPr>
          <w:u w:val="single"/>
        </w:rPr>
        <w:t xml:space="preserve">__Royal Princess of the Veil</w:t>
      </w:r>
    </w:p>
    <w:p>
      <w:pPr>
        <w:pStyle w:val="Questions"/>
      </w:pPr>
      <w:r>
        <w:t xml:space="preserve">13. YAROL SNPRIESC OF OTBLEEENVN </w:t>
      </w:r>
      <w:r>
        <w:rPr>
          <w:u w:val="single"/>
        </w:rPr>
        <w:t xml:space="preserve">__Royal Princess of Benevolent</w:t>
      </w:r>
    </w:p>
    <w:p>
      <w:pPr>
        <w:pStyle w:val="Questions"/>
      </w:pPr>
      <w:r>
        <w:t xml:space="preserve">14. YOLAR CPIENR </w:t>
      </w:r>
      <w:r>
        <w:rPr>
          <w:u w:val="single"/>
        </w:rPr>
        <w:t xml:space="preserve">__Royal Prince________________________</w:t>
      </w:r>
    </w:p>
    <w:p>
      <w:pPr>
        <w:pStyle w:val="Questions"/>
      </w:pPr>
      <w:r>
        <w:t xml:space="preserve">15. COAS.S RLAOY EEUNQ </w:t>
      </w:r>
      <w:r>
        <w:rPr>
          <w:u w:val="single"/>
        </w:rPr>
        <w:t xml:space="preserve">__Assoc. Royal Queen____________</w:t>
      </w:r>
    </w:p>
    <w:p>
      <w:pPr>
        <w:pStyle w:val="Questions"/>
      </w:pPr>
      <w:r>
        <w:t xml:space="preserve">16. INENR .TGS FO RSAM </w:t>
      </w:r>
      <w:r>
        <w:rPr>
          <w:u w:val="single"/>
        </w:rPr>
        <w:t xml:space="preserve">__Inner Sgt. of Arms____________</w:t>
      </w:r>
    </w:p>
    <w:p>
      <w:pPr>
        <w:pStyle w:val="Questions"/>
      </w:pPr>
      <w:r>
        <w:t xml:space="preserve">17. OERTU T.GS OF MSAR </w:t>
      </w:r>
      <w:r>
        <w:rPr>
          <w:u w:val="single"/>
        </w:rPr>
        <w:t xml:space="preserve">__Outer Sgt. of Arms____________</w:t>
      </w:r>
    </w:p>
    <w:p>
      <w:pPr>
        <w:pStyle w:val="Questions"/>
      </w:pPr>
      <w:r>
        <w:t xml:space="preserve">18. .OACSS YRLAO GNIK </w:t>
      </w:r>
      <w:r>
        <w:rPr>
          <w:u w:val="single"/>
        </w:rPr>
        <w:t xml:space="preserve">__Assoc. Royal King______________</w:t>
      </w:r>
    </w:p>
    <w:p>
      <w:pPr>
        <w:pStyle w:val="Questions"/>
      </w:pPr>
      <w:r>
        <w:t xml:space="preserve">19. LYORA RSESCPNI </w:t>
      </w:r>
      <w:r>
        <w:rPr>
          <w:u w:val="single"/>
        </w:rPr>
        <w:t xml:space="preserve">__Royal Princess____________________</w:t>
      </w:r>
    </w:p>
    <w:p>
      <w:pPr>
        <w:pStyle w:val="Questions"/>
      </w:pPr>
      <w:r>
        <w:t xml:space="preserve">20. LORYA CNRPSSEI FO EHT SCORS </w:t>
      </w:r>
      <w:r>
        <w:rPr>
          <w:u w:val="single"/>
        </w:rPr>
        <w:t xml:space="preserve">__Royal Princess of the Cross</w:t>
      </w:r>
    </w:p>
    <w:p>
      <w:pPr>
        <w:pStyle w:val="Questions"/>
      </w:pPr>
      <w:r>
        <w:t xml:space="preserve">21. RLAOY ISSENPRC FO THE SART </w:t>
      </w:r>
      <w:r>
        <w:rPr>
          <w:u w:val="single"/>
        </w:rPr>
        <w:t xml:space="preserve">__Royal Princess of the star</w:t>
      </w:r>
    </w:p>
    <w:p>
      <w:pPr>
        <w:pStyle w:val="Questions"/>
      </w:pPr>
      <w:r>
        <w:t xml:space="preserve">22. ARYOL CSNPESRI OF HET NRCWO </w:t>
      </w:r>
      <w:r>
        <w:rPr>
          <w:u w:val="single"/>
        </w:rPr>
        <w:t xml:space="preserve">__Royal Princess of the Crown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Ladies Degree Assembly of Officers</dc:title>
  <dcterms:created xsi:type="dcterms:W3CDTF">2021-10-11T15:51:53Z</dcterms:created>
  <dcterms:modified xsi:type="dcterms:W3CDTF">2021-10-11T15:51:53Z</dcterms:modified>
</cp:coreProperties>
</file>