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Royales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Apple White    </w:t>
      </w:r>
      <w:r>
        <w:t xml:space="preserve">   Ashlynn Ella    </w:t>
      </w:r>
      <w:r>
        <w:t xml:space="preserve">   Blondie Locks    </w:t>
      </w:r>
      <w:r>
        <w:t xml:space="preserve">   Briar Beauty    </w:t>
      </w:r>
      <w:r>
        <w:t xml:space="preserve">   Crystal Winter    </w:t>
      </w:r>
      <w:r>
        <w:t xml:space="preserve">   Daring Charming    </w:t>
      </w:r>
      <w:r>
        <w:t xml:space="preserve">   Darling Charming    </w:t>
      </w:r>
      <w:r>
        <w:t xml:space="preserve">   Dexter Charming    </w:t>
      </w:r>
      <w:r>
        <w:t xml:space="preserve">   Duchess Swan    </w:t>
      </w:r>
      <w:r>
        <w:t xml:space="preserve">   Farrah Goodfairy    </w:t>
      </w:r>
      <w:r>
        <w:t xml:space="preserve">   Holly O Hair    </w:t>
      </w:r>
      <w:r>
        <w:t xml:space="preserve">   Justine Dancer    </w:t>
      </w:r>
      <w:r>
        <w:t xml:space="preserve">   Lizzie Hearts    </w:t>
      </w:r>
      <w:r>
        <w:t xml:space="preserve">   Meeshell Mermaid    </w:t>
      </w:r>
      <w:r>
        <w:t xml:space="preserve">   Rosabella Beauty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Royales</dc:title>
  <dcterms:created xsi:type="dcterms:W3CDTF">2021-10-11T15:51:26Z</dcterms:created>
  <dcterms:modified xsi:type="dcterms:W3CDTF">2021-10-11T15:51:26Z</dcterms:modified>
</cp:coreProperties>
</file>