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Rätsel Mechanik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Zangen, Scheren oder Balkenwaagen sind Beispiele für einen ........ Hebel.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Je größer die Anzahl der ......... Seile ist, desto kleiner ist die aufzuwendende Kraft.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Mit der Formel F = m * g lässt sich die .....kraft ausrechnen.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Mit einer ..... und einem Seil kann man die Richtung einer Kraft verändern.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Bei einer ....... Rolle verteilt sich die Gewichtskraft auf zwei Seile.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Flaschenöffner, Nussknacker oder Pinzetten sind Beispiele für einen ......... Hebel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Bei einer schiefen Ebene hängt der Betrag der aufzuwendenden Kraft von der ..... der Ebene ab.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Wenn man mit einer Kraft einen Körper bewegt oder verformt, leistet man mechanische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Eine Anordnung von mehreren festen und losen Rollen bezeichnet man als 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Je länger der gewählte .......... ist, desto kleiner ist die aufzuwendende Kraft.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Bei einer ....... Rolle sind die Zugkraft und die Gewichtskraft der Last gleich groß.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Was man an Kraft spart, muss man an ... zusetzen.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Rätsel Mechanik</dc:title>
  <dcterms:created xsi:type="dcterms:W3CDTF">2021-10-11T15:15:28Z</dcterms:created>
  <dcterms:modified xsi:type="dcterms:W3CDTF">2021-10-11T15:15:28Z</dcterms:modified>
</cp:coreProperties>
</file>