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Rubber Duck Regatta - Word Search for Awareness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awareness    </w:t>
      </w:r>
      <w:r>
        <w:t xml:space="preserve">   bubblebath     </w:t>
      </w:r>
      <w:r>
        <w:t xml:space="preserve">   caregivers    </w:t>
      </w:r>
      <w:r>
        <w:t xml:space="preserve">   charitable    </w:t>
      </w:r>
      <w:r>
        <w:t xml:space="preserve">   community    </w:t>
      </w:r>
      <w:r>
        <w:t xml:space="preserve">   continuous improvement    </w:t>
      </w:r>
      <w:r>
        <w:t xml:space="preserve">   customer focus    </w:t>
      </w:r>
      <w:r>
        <w:t xml:space="preserve">   dedicated    </w:t>
      </w:r>
      <w:r>
        <w:t xml:space="preserve">   drake    </w:t>
      </w:r>
      <w:r>
        <w:t xml:space="preserve">   duckling    </w:t>
      </w:r>
      <w:r>
        <w:t xml:space="preserve">   eggs    </w:t>
      </w:r>
      <w:r>
        <w:t xml:space="preserve">   excellence    </w:t>
      </w:r>
      <w:r>
        <w:t xml:space="preserve">   family    </w:t>
      </w:r>
      <w:r>
        <w:t xml:space="preserve">   giving    </w:t>
      </w:r>
      <w:r>
        <w:t xml:space="preserve">   hatch    </w:t>
      </w:r>
      <w:r>
        <w:t xml:space="preserve">   hen    </w:t>
      </w:r>
      <w:r>
        <w:t xml:space="preserve">   inclusion    </w:t>
      </w:r>
      <w:r>
        <w:t xml:space="preserve">   independence    </w:t>
      </w:r>
      <w:r>
        <w:t xml:space="preserve">   integrity    </w:t>
      </w:r>
      <w:r>
        <w:t xml:space="preserve">   lucky duck    </w:t>
      </w:r>
      <w:r>
        <w:t xml:space="preserve">   nest    </w:t>
      </w:r>
      <w:r>
        <w:t xml:space="preserve">   nonprofit    </w:t>
      </w:r>
      <w:r>
        <w:t xml:space="preserve">   partnership    </w:t>
      </w:r>
      <w:r>
        <w:t xml:space="preserve">   pond    </w:t>
      </w:r>
      <w:r>
        <w:t xml:space="preserve">   puddle    </w:t>
      </w:r>
      <w:r>
        <w:t xml:space="preserve">   quack    </w:t>
      </w:r>
      <w:r>
        <w:t xml:space="preserve">   Quackers    </w:t>
      </w:r>
      <w:r>
        <w:t xml:space="preserve">   Rehabilitation Services    </w:t>
      </w:r>
      <w:r>
        <w:t xml:space="preserve">   Rubber Duck Regatta    </w:t>
      </w:r>
      <w:r>
        <w:t xml:space="preserve">   rubber ducky    </w:t>
      </w:r>
      <w:r>
        <w:t xml:space="preserve">   swim    </w:t>
      </w:r>
      <w:r>
        <w:t xml:space="preserve">   Synchrony Bank    </w:t>
      </w:r>
      <w:r>
        <w:t xml:space="preserve">   URS    </w:t>
      </w:r>
      <w:r>
        <w:t xml:space="preserve">   values    </w:t>
      </w:r>
      <w:r>
        <w:t xml:space="preserve">   waddle    </w:t>
      </w:r>
      <w:r>
        <w:t xml:space="preserve">   webbed feet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Rubber Duck Regatta - Word Search for Awareness</dc:title>
  <dcterms:created xsi:type="dcterms:W3CDTF">2021-10-11T15:50:04Z</dcterms:created>
  <dcterms:modified xsi:type="dcterms:W3CDTF">2021-10-11T15:50:04Z</dcterms:modified>
</cp:coreProperties>
</file>