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Rubbish!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Air    </w:t>
      </w:r>
      <w:r>
        <w:t xml:space="preserve">   Blue bin    </w:t>
      </w:r>
      <w:r>
        <w:t xml:space="preserve">   Cleaner    </w:t>
      </w:r>
      <w:r>
        <w:t xml:space="preserve">   Compost    </w:t>
      </w:r>
      <w:r>
        <w:t xml:space="preserve">   Earth    </w:t>
      </w:r>
      <w:r>
        <w:t xml:space="preserve">   Environment    </w:t>
      </w:r>
      <w:r>
        <w:t xml:space="preserve">   Glass    </w:t>
      </w:r>
      <w:r>
        <w:t xml:space="preserve">   Green-bin    </w:t>
      </w:r>
      <w:r>
        <w:t xml:space="preserve">   Landfill    </w:t>
      </w:r>
      <w:r>
        <w:t xml:space="preserve">   Litter    </w:t>
      </w:r>
      <w:r>
        <w:t xml:space="preserve">   Paper    </w:t>
      </w:r>
      <w:r>
        <w:t xml:space="preserve">   Plastic    </w:t>
      </w:r>
      <w:r>
        <w:t xml:space="preserve">   Pollution    </w:t>
      </w:r>
      <w:r>
        <w:t xml:space="preserve">   Re-use    </w:t>
      </w:r>
      <w:r>
        <w:t xml:space="preserve">   Recycling    </w:t>
      </w:r>
      <w:r>
        <w:t xml:space="preserve">   Rotten    </w:t>
      </w:r>
      <w:r>
        <w:t xml:space="preserve">   Soil    </w:t>
      </w:r>
      <w:r>
        <w:t xml:space="preserve">   Trash    </w:t>
      </w:r>
      <w:r>
        <w:t xml:space="preserve">   Waste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Rubbish!</dc:title>
  <dcterms:created xsi:type="dcterms:W3CDTF">2021-10-11T15:51:10Z</dcterms:created>
  <dcterms:modified xsi:type="dcterms:W3CDTF">2021-10-11T15:51:10Z</dcterms:modified>
</cp:coreProperties>
</file>