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street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brothers school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Sister's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grade you are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orange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Our boy dog's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Our surname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Your teachers surname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sings 'Electric'?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Brother's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you had for dinner tonight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Your year 1 teachers surname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Eskimos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suburb so we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Our Girl Dog's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Ruby</dc:title>
  <dcterms:created xsi:type="dcterms:W3CDTF">2021-10-11T15:52:19Z</dcterms:created>
  <dcterms:modified xsi:type="dcterms:W3CDTF">2021-10-11T15:52:19Z</dcterms:modified>
</cp:coreProperties>
</file>