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Ruby Bridges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only teacher who agreed to teach Ruby Bridges at William Franz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award Ruby Bridges received showing her courage and commitment to equal education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organization established by Ruby that promotes tolerance, respect, and appreciation of all differences.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Ruby Bridges' husband.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Ruby Bridges was born in _______, Mississippi.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little girl who stood up to segregation by attending an all white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Ruby was escorted by ______ on her first day of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was _____ student(s) in Ruby Bridges'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previously all white school that Ruby Bridges attended.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was the first African-American to attend an all white school in the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 Bridges Crossword Puzzle</dc:title>
  <dcterms:created xsi:type="dcterms:W3CDTF">2021-10-11T15:51:06Z</dcterms:created>
  <dcterms:modified xsi:type="dcterms:W3CDTF">2021-10-11T15:51:06Z</dcterms:modified>
</cp:coreProperties>
</file>