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Ruby Bridges - Standing One by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1960    </w:t>
      </w:r>
      <w:r>
        <w:t xml:space="preserve">   brave    </w:t>
      </w:r>
      <w:r>
        <w:t xml:space="preserve">   change    </w:t>
      </w:r>
      <w:r>
        <w:t xml:space="preserve">   confident    </w:t>
      </w:r>
      <w:r>
        <w:t xml:space="preserve">   desegregation    </w:t>
      </w:r>
      <w:r>
        <w:t xml:space="preserve">   education    </w:t>
      </w:r>
      <w:r>
        <w:t xml:space="preserve">   federal marshals    </w:t>
      </w:r>
      <w:r>
        <w:t xml:space="preserve">   first grade    </w:t>
      </w:r>
      <w:r>
        <w:t xml:space="preserve">   forgive    </w:t>
      </w:r>
      <w:r>
        <w:t xml:space="preserve">   Franz School    </w:t>
      </w:r>
      <w:r>
        <w:t xml:space="preserve">   graduation    </w:t>
      </w:r>
      <w:r>
        <w:t xml:space="preserve">   Mrs. Henry    </w:t>
      </w:r>
      <w:r>
        <w:t xml:space="preserve">   New Orleans    </w:t>
      </w:r>
      <w:r>
        <w:t xml:space="preserve">   polite    </w:t>
      </w:r>
      <w:r>
        <w:t xml:space="preserve">   prayers    </w:t>
      </w:r>
      <w:r>
        <w:t xml:space="preserve">   read    </w:t>
      </w:r>
      <w:r>
        <w:t xml:space="preserve">   Ruby Bridges    </w:t>
      </w:r>
      <w:r>
        <w:t xml:space="preserve">   screaming crowds    </w:t>
      </w:r>
      <w:r>
        <w:t xml:space="preserve">   smile    </w:t>
      </w:r>
      <w:r>
        <w:t xml:space="preserve">   successful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 Bridges - Standing One by One</dc:title>
  <dcterms:created xsi:type="dcterms:W3CDTF">2021-10-11T15:50:27Z</dcterms:created>
  <dcterms:modified xsi:type="dcterms:W3CDTF">2021-10-11T15:50:27Z</dcterms:modified>
</cp:coreProperties>
</file>