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Ruby's Highly Specialized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Beefy red new tissue that forms on the surfaces of a wound during the healing process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Organ that attached to the intestine and keeps it in place; Allows blood/oxygen to be supplied to the intestine and stoma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Tissue is firm to touch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Skin breakdown between skin folds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Drainage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Wet tissue (from incontinence, wound drainage, etc.)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Tan/yellow/brown necrotic tissue that may be adherent or loose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Accumulation of microorganisms on the surface of a wound (looks like a layer of slime)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Brown/black leathery necrotic tissue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Bleeding stopped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New blood vessel formation during wound healing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Yeast rash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Loss of superficial skin layer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redness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segment of the small intestine is placed at an opening on the surface of the abdomen to create stoma for urinary drainage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Skin tissue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Surgical connection between 2 structures/organs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Ruby's Highly Specialized Crossword</dc:title>
  <dcterms:created xsi:type="dcterms:W3CDTF">2021-10-11T15:53:18Z</dcterms:created>
  <dcterms:modified xsi:type="dcterms:W3CDTF">2021-10-11T15:53:18Z</dcterms:modified>
</cp:coreProperties>
</file>