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Rudyard Kipling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Style of poetry commonly used by Kipling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Kipling's most famous piece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city Kipling died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Kipling lived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U.S. President Kipling befriended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 of Kipling's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Kipling's most famous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award given to Kipling in 1907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Kipling was born in this Asian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children Kipling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Kipling's only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 in 'The Jungle Book'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Rudyard Kipling</dc:title>
  <dcterms:created xsi:type="dcterms:W3CDTF">2021-10-11T15:51:24Z</dcterms:created>
  <dcterms:modified xsi:type="dcterms:W3CDTF">2021-10-11T15:51:24Z</dcterms:modified>
</cp:coreProperties>
</file>