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Rugby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Iconic Welsh fullback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Ireland's temporary home in 2007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winner of the Five Nations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England's most capped player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 Cup winning captain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Six Nations top try scorer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Newest entrant to the Six Nations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Leading Italian Club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English Premiership champions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city with teams in the Premier League and Premiership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Player to score 1000 career points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Dutch Quin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British Lions Captain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and son who were capped by England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Challenge</dc:title>
  <dcterms:created xsi:type="dcterms:W3CDTF">2021-10-12T20:29:44Z</dcterms:created>
  <dcterms:modified xsi:type="dcterms:W3CDTF">2021-10-12T20:29:44Z</dcterms:modified>
</cp:coreProperties>
</file>