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Rugby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drop goal    </w:t>
      </w:r>
      <w:r>
        <w:t xml:space="preserve">   penailty try    </w:t>
      </w:r>
      <w:r>
        <w:t xml:space="preserve">   center    </w:t>
      </w:r>
      <w:r>
        <w:t xml:space="preserve">   hooker    </w:t>
      </w:r>
      <w:r>
        <w:t xml:space="preserve">   prop    </w:t>
      </w:r>
      <w:r>
        <w:t xml:space="preserve">   scrum half    </w:t>
      </w:r>
      <w:r>
        <w:t xml:space="preserve">   flanker    </w:t>
      </w:r>
      <w:r>
        <w:t xml:space="preserve">   backs    </w:t>
      </w:r>
      <w:r>
        <w:t xml:space="preserve">   forwards    </w:t>
      </w:r>
      <w:r>
        <w:t xml:space="preserve">   line out    </w:t>
      </w:r>
      <w:r>
        <w:t xml:space="preserve">   maul    </w:t>
      </w:r>
      <w:r>
        <w:t xml:space="preserve">   ruck    </w:t>
      </w:r>
      <w:r>
        <w:t xml:space="preserve">   scrum    </w:t>
      </w:r>
      <w:r>
        <w:t xml:space="preserve">   feild    </w:t>
      </w:r>
      <w:r>
        <w:t xml:space="preserve">   penailty    </w:t>
      </w:r>
      <w:r>
        <w:t xml:space="preserve">   conversion    </w:t>
      </w:r>
      <w:r>
        <w:t xml:space="preserve">   try    </w:t>
      </w:r>
      <w:r>
        <w:t xml:space="preserve">   red card    </w:t>
      </w:r>
      <w:r>
        <w:t xml:space="preserve">   yellow card    </w:t>
      </w:r>
      <w:r>
        <w:t xml:space="preserve">   off side    </w:t>
      </w:r>
      <w:r>
        <w:t xml:space="preserve">   rugby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Word Find</dc:title>
  <dcterms:created xsi:type="dcterms:W3CDTF">2021-10-12T20:53:13Z</dcterms:created>
  <dcterms:modified xsi:type="dcterms:W3CDTF">2021-10-12T20:53:13Z</dcterms:modified>
</cp:coreProperties>
</file>