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Rugby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teamwork    </w:t>
      </w:r>
      <w:r>
        <w:t xml:space="preserve">   commitment    </w:t>
      </w:r>
      <w:r>
        <w:t xml:space="preserve">   citizenship    </w:t>
      </w:r>
      <w:r>
        <w:t xml:space="preserve">   blocking    </w:t>
      </w:r>
      <w:r>
        <w:t xml:space="preserve">   cut and switch    </w:t>
      </w:r>
      <w:r>
        <w:t xml:space="preserve">   reverse pass    </w:t>
      </w:r>
      <w:r>
        <w:t xml:space="preserve">   offense    </w:t>
      </w:r>
      <w:r>
        <w:t xml:space="preserve">   defense    </w:t>
      </w:r>
      <w:r>
        <w:t xml:space="preserve">   field of play    </w:t>
      </w:r>
      <w:r>
        <w:t xml:space="preserve">   drop kick    </w:t>
      </w:r>
      <w:r>
        <w:t xml:space="preserve">   in goal    </w:t>
      </w:r>
      <w:r>
        <w:t xml:space="preserve">   kickoff    </w:t>
      </w:r>
      <w:r>
        <w:t xml:space="preserve">   try    </w:t>
      </w:r>
      <w:r>
        <w:t xml:space="preserve">   scrum    </w:t>
      </w:r>
      <w:r>
        <w:t xml:space="preserve">   restart    </w:t>
      </w:r>
      <w:r>
        <w:t xml:space="preserve">   punt    </w:t>
      </w:r>
      <w:r>
        <w:t xml:space="preserve">   pop pass    </w:t>
      </w:r>
      <w:r>
        <w:t xml:space="preserve">   Rugby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</dc:title>
  <dcterms:created xsi:type="dcterms:W3CDTF">2021-10-11T15:51:11Z</dcterms:created>
  <dcterms:modified xsi:type="dcterms:W3CDTF">2021-10-11T15:51:11Z</dcterms:modified>
</cp:coreProperties>
</file>