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Rugby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national team has a symbol on their shirts with 3 feathers in a coronet?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are the All Blacks?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onside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name used for forward players or a group of dogs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rugby playing field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alternative name for the player wearing number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the player in the central position who usually wears a number 2 shirt?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word is worth five points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kick taken from behind a scrum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you call a short arm penalty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players are in the senior team in any club?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opposite of openside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kick tacken from the central line after the opposition have scored points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player gets one of these when he is shown a yellow card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name of an offence when a player impedes his opponent even though he doesn't have the ball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handoff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traditional moari dance called that the All Blacks do before a match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given for dangerous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breakaways or wing forwards?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8 forwards from each team bind together and push against each 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goal 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scrum that has rotated through 90 degrees is said to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crossword</dc:title>
  <dcterms:created xsi:type="dcterms:W3CDTF">2021-10-11T15:50:50Z</dcterms:created>
  <dcterms:modified xsi:type="dcterms:W3CDTF">2021-10-11T15:50:50Z</dcterms:modified>
</cp:coreProperties>
</file>