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Rules Book Talk by: Albert Hoang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Autism    </w:t>
      </w:r>
      <w:r>
        <w:t xml:space="preserve">   cards    </w:t>
      </w:r>
      <w:r>
        <w:t xml:space="preserve">   Catherine    </w:t>
      </w:r>
      <w:r>
        <w:t xml:space="preserve">   David    </w:t>
      </w:r>
      <w:r>
        <w:t xml:space="preserve">   first    </w:t>
      </w:r>
      <w:r>
        <w:t xml:space="preserve">   Friends    </w:t>
      </w:r>
      <w:r>
        <w:t xml:space="preserve">   Jason    </w:t>
      </w:r>
      <w:r>
        <w:t xml:space="preserve">   Kind    </w:t>
      </w:r>
      <w:r>
        <w:t xml:space="preserve">   Kristi    </w:t>
      </w:r>
      <w:r>
        <w:t xml:space="preserve">   Rules    </w:t>
      </w:r>
      <w:r>
        <w:t xml:space="preserve">   Ryan    </w:t>
      </w:r>
      <w:r>
        <w:t xml:space="preserve">   umbrella    </w:t>
      </w:r>
      <w:r>
        <w:t xml:space="preserve">   Video    </w:t>
      </w:r>
      <w:r>
        <w:t xml:space="preserve">   Video store    </w:t>
      </w:r>
      <w:r>
        <w:t xml:space="preserve">   words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Book Talk by: Albert Hoang</dc:title>
  <dcterms:created xsi:type="dcterms:W3CDTF">2021-10-11T15:51:24Z</dcterms:created>
  <dcterms:modified xsi:type="dcterms:W3CDTF">2021-10-11T15:51:24Z</dcterms:modified>
</cp:coreProperties>
</file>