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Rules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Autism    </w:t>
      </w:r>
      <w:r>
        <w:t xml:space="preserve">   Bully    </w:t>
      </w:r>
      <w:r>
        <w:t xml:space="preserve">   Cassette    </w:t>
      </w:r>
      <w:r>
        <w:t xml:space="preserve">   Catherine    </w:t>
      </w:r>
      <w:r>
        <w:t xml:space="preserve">   Cerebral Palsy    </w:t>
      </w:r>
      <w:r>
        <w:t xml:space="preserve">   Communication    </w:t>
      </w:r>
      <w:r>
        <w:t xml:space="preserve">   Dad    </w:t>
      </w:r>
      <w:r>
        <w:t xml:space="preserve">   David    </w:t>
      </w:r>
      <w:r>
        <w:t xml:space="preserve">   Disability    </w:t>
      </w:r>
      <w:r>
        <w:t xml:space="preserve">   Drawing    </w:t>
      </w:r>
      <w:r>
        <w:t xml:space="preserve">   Five O'Clock    </w:t>
      </w:r>
      <w:r>
        <w:t xml:space="preserve">   Garden    </w:t>
      </w:r>
      <w:r>
        <w:t xml:space="preserve">   Jason    </w:t>
      </w:r>
      <w:r>
        <w:t xml:space="preserve">   Kristi    </w:t>
      </w:r>
      <w:r>
        <w:t xml:space="preserve">   Melissa    </w:t>
      </w:r>
      <w:r>
        <w:t xml:space="preserve">   Mom    </w:t>
      </w:r>
      <w:r>
        <w:t xml:space="preserve">   Neglect    </w:t>
      </w:r>
      <w:r>
        <w:t xml:space="preserve">   Rules    </w:t>
      </w:r>
      <w:r>
        <w:t xml:space="preserve">   Ryan    </w:t>
      </w:r>
      <w:r>
        <w:t xml:space="preserve">   Video Store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Word Search</dc:title>
  <dcterms:created xsi:type="dcterms:W3CDTF">2021-10-11T15:51:54Z</dcterms:created>
  <dcterms:modified xsi:type="dcterms:W3CDTF">2021-10-11T15:51:54Z</dcterms:modified>
</cp:coreProperties>
</file>