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Run the Race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Stride    </w:t>
      </w:r>
      <w:r>
        <w:t xml:space="preserve">   Perserve    </w:t>
      </w:r>
      <w:r>
        <w:t xml:space="preserve">   Pace    </w:t>
      </w:r>
      <w:r>
        <w:t xml:space="preserve">   Hope    </w:t>
      </w:r>
      <w:r>
        <w:t xml:space="preserve">   Prepare    </w:t>
      </w:r>
      <w:r>
        <w:t xml:space="preserve">   Tempo    </w:t>
      </w:r>
      <w:r>
        <w:t xml:space="preserve">   Runner    </w:t>
      </w:r>
      <w:r>
        <w:t xml:space="preserve">   Run    </w:t>
      </w:r>
      <w:r>
        <w:t xml:space="preserve">   Obstacle    </w:t>
      </w:r>
      <w:r>
        <w:t xml:space="preserve">   Hurdle    </w:t>
      </w:r>
      <w:r>
        <w:t xml:space="preserve">   Strive    </w:t>
      </w:r>
      <w:r>
        <w:t xml:space="preserve">   Endurance    </w:t>
      </w:r>
      <w:r>
        <w:t xml:space="preserve">   Desire    </w:t>
      </w:r>
      <w:r>
        <w:t xml:space="preserve">   Anticipate    </w:t>
      </w:r>
      <w:r>
        <w:t xml:space="preserve">   Trainer    </w:t>
      </w:r>
      <w:r>
        <w:t xml:space="preserve">   Stretch    </w:t>
      </w:r>
      <w:r>
        <w:t xml:space="preserve">   Race    </w:t>
      </w:r>
      <w:r>
        <w:t xml:space="preserve">   Finish    </w:t>
      </w:r>
      <w:r>
        <w:t xml:space="preserve">   Go    </w:t>
      </w:r>
      <w:r>
        <w:t xml:space="preserve">   Set    </w:t>
      </w:r>
      <w:r>
        <w:t xml:space="preserve">   Ready    </w:t>
      </w:r>
      <w:r>
        <w:t xml:space="preserve">   Start    </w:t>
      </w:r>
      <w:r>
        <w:t xml:space="preserve">   Mentor    </w:t>
      </w:r>
      <w:r>
        <w:t xml:space="preserve">   Drive    </w:t>
      </w:r>
      <w:r>
        <w:t xml:space="preserve">   Passion    </w:t>
      </w:r>
      <w:r>
        <w:t xml:space="preserve">   Faith    </w:t>
      </w:r>
      <w:r>
        <w:t xml:space="preserve">   Envision    </w:t>
      </w:r>
      <w:r>
        <w:t xml:space="preserve">   Prize    </w:t>
      </w:r>
      <w:r>
        <w:t xml:space="preserve">   Compete    </w:t>
      </w:r>
      <w:r>
        <w:t xml:space="preserve">   Finish Line    </w:t>
      </w:r>
      <w:r>
        <w:t xml:space="preserve">   Goal    </w:t>
      </w:r>
      <w:r>
        <w:t xml:space="preserve">   Defeat    </w:t>
      </w:r>
      <w:r>
        <w:t xml:space="preserve">   Victory    </w:t>
      </w:r>
      <w:r>
        <w:t xml:space="preserve">   Thrive    </w:t>
      </w:r>
      <w:r>
        <w:t xml:space="preserve">   Lose    </w:t>
      </w:r>
      <w:r>
        <w:t xml:space="preserve">   Win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 the Race</dc:title>
  <dcterms:created xsi:type="dcterms:W3CDTF">2021-10-11T15:52:37Z</dcterms:created>
  <dcterms:modified xsi:type="dcterms:W3CDTF">2021-10-11T15:52:37Z</dcterms:modified>
</cp:coreProperties>
</file>