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Runaway Ralph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inn    </w:t>
      </w:r>
      <w:r>
        <w:t xml:space="preserve">   peanut butter    </w:t>
      </w:r>
      <w:r>
        <w:t xml:space="preserve">   crumbs    </w:t>
      </w:r>
      <w:r>
        <w:t xml:space="preserve">   Sam    </w:t>
      </w:r>
      <w:r>
        <w:t xml:space="preserve">   friends    </w:t>
      </w:r>
      <w:r>
        <w:t xml:space="preserve">   camp    </w:t>
      </w:r>
      <w:r>
        <w:t xml:space="preserve">   cage    </w:t>
      </w:r>
      <w:r>
        <w:t xml:space="preserve">   adventure    </w:t>
      </w:r>
      <w:r>
        <w:t xml:space="preserve">   watch    </w:t>
      </w:r>
      <w:r>
        <w:t xml:space="preserve">   hamster    </w:t>
      </w:r>
      <w:r>
        <w:t xml:space="preserve">   Catso    </w:t>
      </w:r>
      <w:r>
        <w:t xml:space="preserve">   Garfield    </w:t>
      </w:r>
      <w:r>
        <w:t xml:space="preserve">   helmet    </w:t>
      </w:r>
      <w:r>
        <w:t xml:space="preserve">   motorcycle    </w:t>
      </w:r>
      <w:r>
        <w:t xml:space="preserve">   mouse    </w:t>
      </w:r>
      <w:r>
        <w:t xml:space="preserve">   Ralph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Runaway Ralph Word Search</dc:title>
  <dcterms:created xsi:type="dcterms:W3CDTF">2021-10-11T15:51:35Z</dcterms:created>
  <dcterms:modified xsi:type="dcterms:W3CDTF">2021-10-11T15:51:35Z</dcterms:modified>
</cp:coreProperties>
</file>