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Runaway Slaves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many slaves went to when the Fugitive Slave Acts were put into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conductor on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a slave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law made by the US Congress that caught runaway slaves would be sent back to there owner.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escaping slaves went to northern states and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free individuals who risked their lives to help guide escaping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slave who left there master to find a new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Stops on the underground railroad were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principal settlement in Canada where slaves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rights and being your own owner.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Runaway Slaves </dc:title>
  <dcterms:created xsi:type="dcterms:W3CDTF">2021-10-11T15:52:13Z</dcterms:created>
  <dcterms:modified xsi:type="dcterms:W3CDTF">2021-10-11T15:52:13Z</dcterms:modified>
</cp:coreProperties>
</file>