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Rupert Murdoch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name of the Texas-based newspaper that he bought?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name of Rupert Murdoch's current wife?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Rupert Murdoch's real first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children does Murdoch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university did he study 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British broadcasting company did he form in 1990?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name of Rupert's family farm?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year was he born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Name of Rupert's company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the name of Australia's first daily newspaper?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Rupert Murdoch</dc:title>
  <dcterms:created xsi:type="dcterms:W3CDTF">2021-10-11T15:53:07Z</dcterms:created>
  <dcterms:modified xsi:type="dcterms:W3CDTF">2021-10-11T15:53:07Z</dcterms:modified>
</cp:coreProperties>
</file>