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Rupt-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Bankrupt    </w:t>
      </w:r>
      <w:r>
        <w:t xml:space="preserve">   Abrupt    </w:t>
      </w:r>
      <w:r>
        <w:t xml:space="preserve">   Disruption    </w:t>
      </w:r>
      <w:r>
        <w:t xml:space="preserve">   Interrupt    </w:t>
      </w:r>
      <w:r>
        <w:t xml:space="preserve">   Rupture    </w:t>
      </w:r>
      <w:r>
        <w:t xml:space="preserve">   Corruptible    </w:t>
      </w:r>
      <w:r>
        <w:t xml:space="preserve">   Disrupt    </w:t>
      </w:r>
      <w:r>
        <w:t xml:space="preserve">   Interruption    </w:t>
      </w:r>
      <w:r>
        <w:t xml:space="preserve">   Corrupt    </w:t>
      </w:r>
      <w:r>
        <w:t xml:space="preserve">   Erupt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Rupt-</dc:title>
  <dcterms:created xsi:type="dcterms:W3CDTF">2021-10-11T15:51:55Z</dcterms:created>
  <dcterms:modified xsi:type="dcterms:W3CDTF">2021-10-11T15:51:55Z</dcterms:modified>
</cp:coreProperties>
</file>